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342"/>
        <w:gridCol w:w="585"/>
        <w:gridCol w:w="3525"/>
      </w:tblGrid>
      <w:tr w:rsidR="001C1716" w14:paraId="53AD0E1C" w14:textId="77777777" w:rsidTr="009258FB">
        <w:trPr>
          <w:cantSplit/>
        </w:trPr>
        <w:tc>
          <w:tcPr>
            <w:tcW w:w="1160" w:type="dxa"/>
            <w:vMerge w:val="restart"/>
            <w:vAlign w:val="center"/>
          </w:tcPr>
          <w:p w14:paraId="6BC62292" w14:textId="77777777" w:rsidR="001C1716" w:rsidRDefault="001C1716" w:rsidP="00BB35C3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20BA1CF1" wp14:editId="1EF501C0">
                  <wp:extent cx="650875" cy="70231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4"/>
            <w:vMerge w:val="restart"/>
          </w:tcPr>
          <w:p w14:paraId="2B293E2A" w14:textId="77777777" w:rsidR="001C1716" w:rsidRDefault="001C1716" w:rsidP="00BB35C3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6842A64D" w14:textId="77777777" w:rsidR="001C1716" w:rsidRDefault="001C1716" w:rsidP="00BB35C3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5FF2B807" w14:textId="77777777" w:rsidR="001C1716" w:rsidRDefault="001C1716" w:rsidP="00BB35C3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7D8ADF7F" w14:textId="77777777" w:rsidR="001C1716" w:rsidRDefault="001C1716" w:rsidP="00BB35C3">
            <w:pPr>
              <w:pStyle w:val="Docnumber"/>
            </w:pPr>
            <w:r>
              <w:t>TSAG-TD652</w:t>
            </w:r>
          </w:p>
        </w:tc>
      </w:tr>
      <w:tr w:rsidR="001C1716" w14:paraId="43C9B261" w14:textId="77777777" w:rsidTr="009258FB">
        <w:trPr>
          <w:cantSplit/>
          <w:trHeight w:val="461"/>
        </w:trPr>
        <w:tc>
          <w:tcPr>
            <w:tcW w:w="1160" w:type="dxa"/>
            <w:vMerge/>
          </w:tcPr>
          <w:p w14:paraId="3103357E" w14:textId="77777777" w:rsidR="001C1716" w:rsidRDefault="001C1716" w:rsidP="00BB35C3">
            <w:pPr>
              <w:rPr>
                <w:smallCaps/>
                <w:sz w:val="20"/>
              </w:rPr>
            </w:pPr>
          </w:p>
        </w:tc>
        <w:tc>
          <w:tcPr>
            <w:tcW w:w="4954" w:type="dxa"/>
            <w:gridSpan w:val="4"/>
            <w:vMerge/>
          </w:tcPr>
          <w:p w14:paraId="6327FD23" w14:textId="77777777" w:rsidR="001C1716" w:rsidRDefault="001C1716" w:rsidP="00BB35C3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102703CE" w14:textId="77777777" w:rsidR="001C1716" w:rsidRDefault="001C1716" w:rsidP="00BB35C3">
            <w:pPr>
              <w:pStyle w:val="TSBHeaderRight14"/>
            </w:pPr>
            <w:r>
              <w:t>TSAG</w:t>
            </w:r>
          </w:p>
        </w:tc>
      </w:tr>
      <w:tr w:rsidR="001C1716" w14:paraId="0F1C84BD" w14:textId="77777777" w:rsidTr="009258FB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2BCD0416" w14:textId="77777777" w:rsidR="001C1716" w:rsidRDefault="001C1716" w:rsidP="00BB35C3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4"/>
            <w:vMerge/>
            <w:tcBorders>
              <w:bottom w:val="single" w:sz="12" w:space="0" w:color="auto"/>
            </w:tcBorders>
          </w:tcPr>
          <w:p w14:paraId="73229974" w14:textId="77777777" w:rsidR="001C1716" w:rsidRDefault="001C1716" w:rsidP="00BB35C3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1165F2B3" w14:textId="77777777" w:rsidR="001C1716" w:rsidRDefault="001C1716" w:rsidP="00BB35C3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1C1716" w14:paraId="4E1334CB" w14:textId="77777777" w:rsidTr="009258FB">
        <w:trPr>
          <w:cantSplit/>
          <w:trHeight w:val="357"/>
        </w:trPr>
        <w:tc>
          <w:tcPr>
            <w:tcW w:w="1508" w:type="dxa"/>
            <w:gridSpan w:val="2"/>
          </w:tcPr>
          <w:p w14:paraId="541CF39E" w14:textId="77777777" w:rsidR="001C1716" w:rsidRDefault="001C1716" w:rsidP="00BB35C3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3"/>
          </w:tcPr>
          <w:p w14:paraId="75BACDA3" w14:textId="456C0A77" w:rsidR="001C1716" w:rsidRDefault="009258FB" w:rsidP="00BB35C3">
            <w:pPr>
              <w:pStyle w:val="TSBHeaderQuestion"/>
            </w:pPr>
            <w:r>
              <w:t>N/</w:t>
            </w:r>
            <w:r w:rsidR="001C1716">
              <w:t>A</w:t>
            </w:r>
          </w:p>
        </w:tc>
        <w:tc>
          <w:tcPr>
            <w:tcW w:w="3525" w:type="dxa"/>
          </w:tcPr>
          <w:p w14:paraId="1A6FCCDF" w14:textId="77777777" w:rsidR="001C1716" w:rsidRDefault="001C1716" w:rsidP="00BB35C3">
            <w:pPr>
              <w:pStyle w:val="VenueDate"/>
            </w:pPr>
            <w:r>
              <w:t>Geneva, 29 July - 2 August 2024</w:t>
            </w:r>
          </w:p>
        </w:tc>
      </w:tr>
      <w:tr w:rsidR="001C1716" w14:paraId="2C775254" w14:textId="77777777" w:rsidTr="00BB35C3">
        <w:trPr>
          <w:cantSplit/>
          <w:trHeight w:val="357"/>
        </w:trPr>
        <w:tc>
          <w:tcPr>
            <w:tcW w:w="9639" w:type="dxa"/>
            <w:gridSpan w:val="6"/>
          </w:tcPr>
          <w:p w14:paraId="51DD28E9" w14:textId="5CDA5749" w:rsidR="001C1716" w:rsidRDefault="001C1716" w:rsidP="00BB35C3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9258F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0" w:tooltip="ITU-T ftp file restricted to TIES access only" w:history="1">
              <w:r>
                <w:rPr>
                  <w:rStyle w:val="Hyperlink"/>
                </w:rPr>
                <w:t>SG5-LS136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1C1716" w14:paraId="43B709EA" w14:textId="77777777" w:rsidTr="009258FB">
        <w:trPr>
          <w:cantSplit/>
          <w:trHeight w:val="357"/>
        </w:trPr>
        <w:tc>
          <w:tcPr>
            <w:tcW w:w="1508" w:type="dxa"/>
            <w:gridSpan w:val="2"/>
          </w:tcPr>
          <w:p w14:paraId="789E38A1" w14:textId="77777777" w:rsidR="001C1716" w:rsidRDefault="001C1716" w:rsidP="00BB35C3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4"/>
          </w:tcPr>
          <w:p w14:paraId="68EF69B4" w14:textId="77777777" w:rsidR="001C1716" w:rsidRDefault="001C1716" w:rsidP="00BB35C3">
            <w:pPr>
              <w:pStyle w:val="TSBHeaderSource"/>
            </w:pPr>
            <w:r>
              <w:t>ITU-T Study Group 5</w:t>
            </w:r>
          </w:p>
        </w:tc>
      </w:tr>
      <w:tr w:rsidR="001C1716" w14:paraId="01A91C9C" w14:textId="77777777" w:rsidTr="009258FB">
        <w:trPr>
          <w:cantSplit/>
          <w:trHeight w:val="357"/>
        </w:trPr>
        <w:tc>
          <w:tcPr>
            <w:tcW w:w="1508" w:type="dxa"/>
            <w:gridSpan w:val="2"/>
          </w:tcPr>
          <w:p w14:paraId="60042295" w14:textId="77777777" w:rsidR="001C1716" w:rsidRDefault="001C1716" w:rsidP="00BB35C3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4"/>
          </w:tcPr>
          <w:p w14:paraId="19AFA066" w14:textId="0030E36F" w:rsidR="001C1716" w:rsidRDefault="001C1716" w:rsidP="00BB35C3">
            <w:pPr>
              <w:pStyle w:val="TSBHeaderTitle"/>
            </w:pPr>
            <w:r>
              <w:t>LS/r on action item 73-17 (Resolution 73 on environment and climate change) (reply to TSAG-LS36)</w:t>
            </w:r>
            <w:r w:rsidR="00DE1232">
              <w:t xml:space="preserve"> [from ITU-T SG5]</w:t>
            </w:r>
          </w:p>
        </w:tc>
      </w:tr>
      <w:tr w:rsidR="001C1716" w14:paraId="5D6AC58C" w14:textId="77777777" w:rsidTr="00BB35C3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4FBB3EF3" w14:textId="77777777" w:rsidR="001C1716" w:rsidRDefault="001C1716" w:rsidP="00BB35C3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1C1716" w14:paraId="34CACB17" w14:textId="77777777" w:rsidTr="009258FB">
        <w:trPr>
          <w:cantSplit/>
          <w:trHeight w:val="357"/>
        </w:trPr>
        <w:tc>
          <w:tcPr>
            <w:tcW w:w="2187" w:type="dxa"/>
            <w:gridSpan w:val="3"/>
          </w:tcPr>
          <w:p w14:paraId="642965EC" w14:textId="77777777" w:rsidR="001C1716" w:rsidRDefault="001C1716" w:rsidP="00BB35C3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3"/>
          </w:tcPr>
          <w:p w14:paraId="2337F550" w14:textId="77777777" w:rsidR="001C1716" w:rsidRDefault="001C1716" w:rsidP="00BB35C3">
            <w:r>
              <w:t>-</w:t>
            </w:r>
          </w:p>
        </w:tc>
      </w:tr>
      <w:tr w:rsidR="001C1716" w14:paraId="6A3B5870" w14:textId="77777777" w:rsidTr="009258FB">
        <w:trPr>
          <w:cantSplit/>
          <w:trHeight w:val="357"/>
        </w:trPr>
        <w:tc>
          <w:tcPr>
            <w:tcW w:w="2187" w:type="dxa"/>
            <w:gridSpan w:val="3"/>
          </w:tcPr>
          <w:p w14:paraId="62DE00B4" w14:textId="77777777" w:rsidR="001C1716" w:rsidRDefault="001C1716" w:rsidP="00BB35C3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3"/>
          </w:tcPr>
          <w:p w14:paraId="79CDE0F0" w14:textId="77777777" w:rsidR="001C1716" w:rsidRDefault="001C1716" w:rsidP="00BB35C3">
            <w:r>
              <w:t>TSAG</w:t>
            </w:r>
          </w:p>
        </w:tc>
      </w:tr>
      <w:tr w:rsidR="001C1716" w14:paraId="197ADD4A" w14:textId="77777777" w:rsidTr="009258FB">
        <w:trPr>
          <w:cantSplit/>
          <w:trHeight w:val="357"/>
        </w:trPr>
        <w:tc>
          <w:tcPr>
            <w:tcW w:w="2187" w:type="dxa"/>
            <w:gridSpan w:val="3"/>
          </w:tcPr>
          <w:p w14:paraId="01BCA745" w14:textId="77777777" w:rsidR="001C1716" w:rsidRDefault="001C1716" w:rsidP="00BB35C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3"/>
          </w:tcPr>
          <w:p w14:paraId="3D69A8BB" w14:textId="77777777" w:rsidR="001C1716" w:rsidRDefault="001C1716" w:rsidP="00BB35C3">
            <w:r>
              <w:t>ITU-T Study Group 5 management team (23 July 2024, by correspondence)</w:t>
            </w:r>
          </w:p>
        </w:tc>
      </w:tr>
      <w:tr w:rsidR="001C1716" w14:paraId="1B8D9284" w14:textId="77777777" w:rsidTr="009258FB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198811B6" w14:textId="77777777" w:rsidR="001C1716" w:rsidRDefault="001C1716" w:rsidP="00BB35C3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</w:tcBorders>
          </w:tcPr>
          <w:p w14:paraId="141C44F1" w14:textId="77777777" w:rsidR="001C1716" w:rsidRDefault="001C1716" w:rsidP="00BB35C3">
            <w:r>
              <w:t>N/A</w:t>
            </w:r>
          </w:p>
        </w:tc>
      </w:tr>
      <w:tr w:rsidR="009258FB" w:rsidRPr="009258FB" w14:paraId="04DB28D6" w14:textId="77777777" w:rsidTr="009258FB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213A97F0" w14:textId="77777777" w:rsidR="009258FB" w:rsidRDefault="009258FB" w:rsidP="009258F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5FE39EB0" w14:textId="232B9989" w:rsidR="009258FB" w:rsidRDefault="009258FB" w:rsidP="009258FB">
            <w:r w:rsidRPr="00E86D91">
              <w:rPr>
                <w:lang w:val="en-US"/>
              </w:rPr>
              <w:t xml:space="preserve">Dominique </w:t>
            </w:r>
            <w:proofErr w:type="spellStart"/>
            <w:r w:rsidRPr="00E86D91">
              <w:rPr>
                <w:lang w:val="en-US"/>
              </w:rPr>
              <w:t>Würges</w:t>
            </w:r>
            <w:proofErr w:type="spellEnd"/>
            <w:r w:rsidRPr="00E86D91">
              <w:rPr>
                <w:lang w:val="en-US"/>
              </w:rPr>
              <w:br/>
              <w:t>ITU-T Study Group 5 Chair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3A4BB13C" w14:textId="5E4DB6AE" w:rsidR="009258FB" w:rsidRPr="00DE1232" w:rsidRDefault="009258FB" w:rsidP="009258FB">
            <w:pPr>
              <w:rPr>
                <w:lang w:val="de-DE"/>
              </w:rPr>
            </w:pPr>
            <w:r>
              <w:rPr>
                <w:lang w:val="de-CH"/>
              </w:rPr>
              <w:t xml:space="preserve">E-mail: </w:t>
            </w:r>
            <w:r>
              <w:fldChar w:fldCharType="begin"/>
            </w:r>
            <w:r w:rsidRPr="00DE1232">
              <w:rPr>
                <w:lang w:val="de-DE"/>
              </w:rPr>
              <w:instrText>HYPERLINK "mailto:dominique.wurges@orange.com"</w:instrText>
            </w:r>
            <w:r>
              <w:fldChar w:fldCharType="separate"/>
            </w:r>
            <w:r w:rsidRPr="00D419CA">
              <w:rPr>
                <w:rStyle w:val="Hyperlink"/>
                <w:lang w:val="de-CH"/>
              </w:rPr>
              <w:t>dominique.wurges@orange.com</w:t>
            </w:r>
            <w:r>
              <w:rPr>
                <w:rStyle w:val="Hyperlink"/>
                <w:lang w:val="de-CH"/>
              </w:rPr>
              <w:fldChar w:fldCharType="end"/>
            </w:r>
            <w:r>
              <w:rPr>
                <w:lang w:val="de-CH"/>
              </w:rPr>
              <w:t xml:space="preserve"> </w:t>
            </w:r>
          </w:p>
        </w:tc>
      </w:tr>
      <w:tr w:rsidR="009258FB" w:rsidRPr="009258FB" w14:paraId="6409E96F" w14:textId="77777777" w:rsidTr="009258FB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66BA4BA4" w14:textId="77777777" w:rsidR="009258FB" w:rsidRDefault="009258FB" w:rsidP="009258F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13F4D1BC" w14:textId="753592B5" w:rsidR="009258FB" w:rsidRDefault="009258FB" w:rsidP="009258FB">
            <w:r w:rsidRPr="00AF7F87">
              <w:rPr>
                <w:lang w:val="en-US"/>
              </w:rPr>
              <w:t>Fryderyk Lewicki</w:t>
            </w:r>
            <w:r w:rsidRPr="00AF7F87">
              <w:rPr>
                <w:lang w:val="en-US"/>
              </w:rPr>
              <w:br/>
              <w:t>WP1/5 Chair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321ED624" w14:textId="6FF90528" w:rsidR="009258FB" w:rsidRPr="00DE1232" w:rsidRDefault="009258FB" w:rsidP="009258FB">
            <w:pPr>
              <w:rPr>
                <w:lang w:val="de-DE"/>
              </w:rPr>
            </w:pPr>
            <w:r w:rsidRPr="00AF7F87">
              <w:rPr>
                <w:lang w:val="de-CH"/>
              </w:rPr>
              <w:t xml:space="preserve">Tel: </w:t>
            </w:r>
            <w:r w:rsidRPr="00AF7F87">
              <w:rPr>
                <w:lang w:val="de-CH"/>
              </w:rPr>
              <w:tab/>
              <w:t>+48 71 321 09 24</w:t>
            </w:r>
            <w:r w:rsidRPr="00AF7F87">
              <w:rPr>
                <w:lang w:val="de-CH"/>
              </w:rPr>
              <w:br/>
              <w:t xml:space="preserve">E-mail: </w:t>
            </w:r>
            <w:r>
              <w:fldChar w:fldCharType="begin"/>
            </w:r>
            <w:r w:rsidRPr="00DE1232">
              <w:rPr>
                <w:lang w:val="de-DE"/>
              </w:rPr>
              <w:instrText>HYPERLINK "mailto:fryderyk.lewicki@orange.com"</w:instrText>
            </w:r>
            <w:r>
              <w:fldChar w:fldCharType="separate"/>
            </w:r>
            <w:r w:rsidRPr="00AF7F87">
              <w:rPr>
                <w:rStyle w:val="Hyperlink"/>
                <w:lang w:val="de-CH"/>
              </w:rPr>
              <w:t>fryderyk.lewicki@orange.com</w:t>
            </w:r>
            <w:r>
              <w:rPr>
                <w:rStyle w:val="Hyperlink"/>
                <w:lang w:val="de-CH"/>
              </w:rPr>
              <w:fldChar w:fldCharType="end"/>
            </w:r>
            <w:r w:rsidRPr="00AF7F87">
              <w:rPr>
                <w:lang w:val="de-CH"/>
              </w:rPr>
              <w:t xml:space="preserve"> </w:t>
            </w:r>
          </w:p>
        </w:tc>
      </w:tr>
      <w:tr w:rsidR="009258FB" w:rsidRPr="009258FB" w14:paraId="30C67B7D" w14:textId="77777777" w:rsidTr="009258FB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6B4D36AA" w14:textId="77777777" w:rsidR="009258FB" w:rsidRDefault="009258FB" w:rsidP="009258F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0C3714D1" w14:textId="41DC46E7" w:rsidR="009258FB" w:rsidRDefault="009258FB" w:rsidP="009258FB">
            <w:r w:rsidRPr="00AF7F87">
              <w:t>Paolo Gemma</w:t>
            </w:r>
            <w:r w:rsidRPr="00AF7F87">
              <w:br/>
              <w:t>WP2/5 Chair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38264F8C" w14:textId="15ECBE13" w:rsidR="009258FB" w:rsidRPr="00DE1232" w:rsidRDefault="009258FB" w:rsidP="009258FB">
            <w:pPr>
              <w:rPr>
                <w:lang w:val="de-DE"/>
              </w:rPr>
            </w:pPr>
            <w:r w:rsidRPr="00A3349C">
              <w:rPr>
                <w:lang w:val="de-DE"/>
              </w:rPr>
              <w:t xml:space="preserve">Tel: </w:t>
            </w:r>
            <w:r w:rsidRPr="00A3349C">
              <w:rPr>
                <w:lang w:val="de-DE"/>
              </w:rPr>
              <w:tab/>
              <w:t>+390239994000</w:t>
            </w:r>
            <w:r w:rsidRPr="00A3349C">
              <w:rPr>
                <w:lang w:val="de-DE"/>
              </w:rPr>
              <w:br/>
              <w:t xml:space="preserve">E-mail: </w:t>
            </w:r>
            <w:hyperlink r:id="rId11" w:history="1">
              <w:r w:rsidRPr="00A3349C">
                <w:rPr>
                  <w:rStyle w:val="Hyperlink"/>
                  <w:lang w:val="de-DE"/>
                </w:rPr>
                <w:t>paolo.gemma@huawei.com</w:t>
              </w:r>
            </w:hyperlink>
          </w:p>
        </w:tc>
      </w:tr>
      <w:tr w:rsidR="009258FB" w:rsidRPr="009258FB" w14:paraId="3278FBB0" w14:textId="77777777" w:rsidTr="009258FB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497C24C7" w14:textId="77777777" w:rsidR="009258FB" w:rsidRDefault="009258FB" w:rsidP="009258F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3A9BD33D" w14:textId="01FDAA67" w:rsidR="009258FB" w:rsidRDefault="009258FB" w:rsidP="009258FB">
            <w:proofErr w:type="spellStart"/>
            <w:r w:rsidRPr="00AF7F87">
              <w:t>Shuguang</w:t>
            </w:r>
            <w:proofErr w:type="spellEnd"/>
            <w:r w:rsidRPr="00AF7F87">
              <w:t xml:space="preserve"> Qi</w:t>
            </w:r>
            <w:r w:rsidRPr="00AF7F87">
              <w:rPr>
                <w:lang w:val="en-US"/>
              </w:rPr>
              <w:t xml:space="preserve"> </w:t>
            </w:r>
            <w:r w:rsidRPr="00AF7F87">
              <w:rPr>
                <w:lang w:val="en-US"/>
              </w:rPr>
              <w:br/>
              <w:t>WP3/5 Chair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0703A90D" w14:textId="4DEF1910" w:rsidR="009258FB" w:rsidRPr="00DE1232" w:rsidRDefault="009258FB" w:rsidP="009258FB">
            <w:pPr>
              <w:rPr>
                <w:lang w:val="de-DE"/>
              </w:rPr>
            </w:pPr>
            <w:r w:rsidRPr="00AF7F87">
              <w:rPr>
                <w:lang w:val="de-CH"/>
              </w:rPr>
              <w:t xml:space="preserve">Tel: </w:t>
            </w:r>
            <w:r w:rsidRPr="00AF7F87">
              <w:rPr>
                <w:lang w:val="de-CH"/>
              </w:rPr>
              <w:tab/>
              <w:t>+86 10 82053589-8858</w:t>
            </w:r>
            <w:r w:rsidRPr="00AF7F87">
              <w:rPr>
                <w:lang w:val="de-CH"/>
              </w:rPr>
              <w:br/>
              <w:t xml:space="preserve">E-mail: </w:t>
            </w:r>
            <w:r>
              <w:fldChar w:fldCharType="begin"/>
            </w:r>
            <w:r w:rsidRPr="00DE1232">
              <w:rPr>
                <w:lang w:val="de-DE"/>
              </w:rPr>
              <w:instrText>HYPERLINK "mailto:qishuguang@caict.ac.cn"</w:instrText>
            </w:r>
            <w:r>
              <w:fldChar w:fldCharType="separate"/>
            </w:r>
            <w:r w:rsidRPr="00AF7F87">
              <w:rPr>
                <w:rStyle w:val="Hyperlink"/>
                <w:lang w:val="de-CH"/>
              </w:rPr>
              <w:t>qishuguang@caict.ac.cn</w:t>
            </w:r>
            <w:r>
              <w:rPr>
                <w:rStyle w:val="Hyperlink"/>
                <w:lang w:val="de-CH"/>
              </w:rPr>
              <w:fldChar w:fldCharType="end"/>
            </w:r>
            <w:r w:rsidRPr="00AF7F87">
              <w:rPr>
                <w:lang w:val="de-CH"/>
              </w:rPr>
              <w:t xml:space="preserve"> </w:t>
            </w:r>
          </w:p>
        </w:tc>
      </w:tr>
      <w:tr w:rsidR="009258FB" w:rsidRPr="009258FB" w14:paraId="7479D2F4" w14:textId="77777777" w:rsidTr="009258FB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665C6FF8" w14:textId="77777777" w:rsidR="009258FB" w:rsidRDefault="009258FB" w:rsidP="009258F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03405F8E" w14:textId="0F59CE8C" w:rsidR="009258FB" w:rsidRDefault="009258FB" w:rsidP="009258FB">
            <w:r>
              <w:t>Reyna Ubeda</w:t>
            </w:r>
            <w:r>
              <w:br/>
              <w:t xml:space="preserve">Engineer to ITU-T Study </w:t>
            </w:r>
            <w:r>
              <w:br/>
            </w:r>
            <w:r>
              <w:t>Group 5</w:t>
            </w:r>
            <w:r>
              <w:br/>
              <w:t>TSB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579E719F" w14:textId="404DC5D9" w:rsidR="009258FB" w:rsidRPr="00DE1232" w:rsidRDefault="009258FB" w:rsidP="009258FB">
            <w:pPr>
              <w:rPr>
                <w:lang w:val="de-DE"/>
              </w:rPr>
            </w:pPr>
            <w:r>
              <w:rPr>
                <w:lang w:val="de-CH"/>
              </w:rPr>
              <w:t>Tel:</w:t>
            </w:r>
            <w:r>
              <w:rPr>
                <w:lang w:val="de-CH"/>
              </w:rPr>
              <w:tab/>
            </w:r>
            <w:r w:rsidRPr="00146B64">
              <w:rPr>
                <w:lang w:val="de-CH"/>
              </w:rPr>
              <w:t>+41227305356</w:t>
            </w:r>
            <w:r>
              <w:rPr>
                <w:lang w:val="de-CH"/>
              </w:rPr>
              <w:br/>
              <w:t xml:space="preserve">E-mail: </w:t>
            </w:r>
            <w:r>
              <w:fldChar w:fldCharType="begin"/>
            </w:r>
            <w:r w:rsidRPr="00DE1232">
              <w:rPr>
                <w:lang w:val="de-DE"/>
              </w:rPr>
              <w:instrText>HYPERLINK "mailto:reyna.ubeda@itu.int"</w:instrText>
            </w:r>
            <w:r>
              <w:fldChar w:fldCharType="separate"/>
            </w:r>
            <w:r w:rsidRPr="00995868">
              <w:rPr>
                <w:rStyle w:val="Hyperlink"/>
                <w:lang w:val="de-CH"/>
              </w:rPr>
              <w:t>reyna.ubeda@itu.int</w:t>
            </w:r>
            <w:r>
              <w:rPr>
                <w:rStyle w:val="Hyperlink"/>
                <w:lang w:val="de-CH"/>
              </w:rPr>
              <w:fldChar w:fldCharType="end"/>
            </w:r>
            <w:r>
              <w:rPr>
                <w:lang w:val="de-CH"/>
              </w:rPr>
              <w:t xml:space="preserve"> </w:t>
            </w:r>
          </w:p>
        </w:tc>
      </w:tr>
    </w:tbl>
    <w:p w14:paraId="009EC498" w14:textId="77777777" w:rsidR="001C1716" w:rsidRPr="00DE1232" w:rsidRDefault="001C1716" w:rsidP="001C1716">
      <w:pPr>
        <w:rPr>
          <w:lang w:val="de-DE"/>
        </w:rPr>
      </w:pPr>
    </w:p>
    <w:p w14:paraId="26A687D9" w14:textId="77777777" w:rsidR="001C1716" w:rsidRDefault="001C1716" w:rsidP="001C1716">
      <w:r>
        <w:t>A new liaison statement has been received from SG5.</w:t>
      </w:r>
    </w:p>
    <w:p w14:paraId="5DB64E3F" w14:textId="77777777" w:rsidR="001C1716" w:rsidRDefault="001C1716" w:rsidP="001C1716">
      <w:r>
        <w:t xml:space="preserve">This liaison statement follows and the original file can be downloaded from the ITU ftp server at </w:t>
      </w:r>
      <w:hyperlink r:id="rId12" w:tooltip="ITU-T ftp file restricted to TIES access only" w:history="1">
        <w:r>
          <w:rPr>
            <w:rStyle w:val="Hyperlink"/>
          </w:rPr>
          <w:t>http://handle.itu.int/11.1002/ls/sp17-sg5-oLS-00136.docx</w:t>
        </w:r>
      </w:hyperlink>
      <w:r>
        <w:t>.</w:t>
      </w:r>
    </w:p>
    <w:p w14:paraId="35E4AC7E" w14:textId="77777777" w:rsidR="001C1716" w:rsidRDefault="001C1716" w:rsidP="001C1716">
      <w:pPr>
        <w:spacing w:before="0"/>
        <w:jc w:val="center"/>
      </w:pPr>
    </w:p>
    <w:p w14:paraId="6A983214" w14:textId="77777777" w:rsidR="001C1716" w:rsidRDefault="001C1716" w:rsidP="001C1716">
      <w:pPr>
        <w:jc w:val="right"/>
      </w:pPr>
      <w:r>
        <w:br w:type="page"/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422"/>
        <w:gridCol w:w="49"/>
        <w:gridCol w:w="689"/>
        <w:gridCol w:w="3025"/>
        <w:gridCol w:w="59"/>
        <w:gridCol w:w="4461"/>
      </w:tblGrid>
      <w:tr w:rsidR="00675F24" w:rsidRPr="00675F24" w14:paraId="7AF13AE6" w14:textId="77777777" w:rsidTr="00F304B0">
        <w:trPr>
          <w:cantSplit/>
        </w:trPr>
        <w:tc>
          <w:tcPr>
            <w:tcW w:w="588" w:type="pct"/>
            <w:vMerge w:val="restart"/>
            <w:vAlign w:val="center"/>
          </w:tcPr>
          <w:p w14:paraId="29A288C5" w14:textId="69CFF934" w:rsidR="00675F24" w:rsidRPr="00675F24" w:rsidRDefault="00675F24" w:rsidP="00675F24">
            <w:pPr>
              <w:spacing w:before="0"/>
              <w:jc w:val="center"/>
              <w:rPr>
                <w:sz w:val="20"/>
                <w:szCs w:val="20"/>
              </w:rPr>
            </w:pPr>
            <w:r w:rsidRPr="00675F24">
              <w:rPr>
                <w:noProof/>
                <w:lang w:val="fr-CH" w:eastAsia="fr-CH"/>
              </w:rPr>
              <w:lastRenderedPageBreak/>
              <w:drawing>
                <wp:inline distT="0" distB="0" distL="0" distR="0" wp14:anchorId="13F5F776" wp14:editId="5E2324C2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  <w:gridSpan w:val="5"/>
            <w:vMerge w:val="restart"/>
          </w:tcPr>
          <w:p w14:paraId="5B65B738" w14:textId="77777777" w:rsidR="00675F24" w:rsidRPr="00675F24" w:rsidRDefault="00675F24" w:rsidP="00675F24">
            <w:pPr>
              <w:rPr>
                <w:sz w:val="16"/>
                <w:szCs w:val="16"/>
              </w:rPr>
            </w:pPr>
            <w:r w:rsidRPr="00675F24">
              <w:rPr>
                <w:sz w:val="16"/>
                <w:szCs w:val="16"/>
              </w:rPr>
              <w:t>INTERNATIONAL TELECOMMUNICATION UNION</w:t>
            </w:r>
          </w:p>
          <w:p w14:paraId="6832CE63" w14:textId="77777777" w:rsidR="00675F24" w:rsidRPr="00675F24" w:rsidRDefault="00675F24" w:rsidP="00675F24">
            <w:pPr>
              <w:rPr>
                <w:b/>
                <w:bCs/>
                <w:sz w:val="26"/>
                <w:szCs w:val="26"/>
              </w:rPr>
            </w:pPr>
            <w:r w:rsidRPr="00675F24">
              <w:rPr>
                <w:b/>
                <w:bCs/>
                <w:sz w:val="26"/>
                <w:szCs w:val="26"/>
              </w:rPr>
              <w:t>TELECOMMUNICATION</w:t>
            </w:r>
            <w:r w:rsidRPr="00675F2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248D27" w14:textId="77777777" w:rsidR="00675F24" w:rsidRPr="00675F24" w:rsidRDefault="00675F24" w:rsidP="00675F24">
            <w:pPr>
              <w:rPr>
                <w:sz w:val="20"/>
                <w:szCs w:val="20"/>
              </w:rPr>
            </w:pPr>
            <w:r w:rsidRPr="00675F24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675F24">
              <w:rPr>
                <w:sz w:val="20"/>
              </w:rPr>
              <w:t>2022</w:t>
            </w:r>
            <w:r w:rsidRPr="00675F24">
              <w:rPr>
                <w:sz w:val="20"/>
                <w:szCs w:val="20"/>
              </w:rPr>
              <w:t>-</w:t>
            </w:r>
            <w:r w:rsidRPr="00675F24">
              <w:rPr>
                <w:sz w:val="20"/>
              </w:rPr>
              <w:t>2024</w:t>
            </w:r>
            <w:bookmarkEnd w:id="4"/>
          </w:p>
        </w:tc>
        <w:tc>
          <w:tcPr>
            <w:tcW w:w="2261" w:type="pct"/>
            <w:vAlign w:val="center"/>
          </w:tcPr>
          <w:p w14:paraId="1547B4D6" w14:textId="2B4EBC48" w:rsidR="00675F24" w:rsidRPr="00625DEA" w:rsidRDefault="00625DEA" w:rsidP="001F432B">
            <w:pPr>
              <w:jc w:val="right"/>
              <w:rPr>
                <w:b/>
                <w:sz w:val="28"/>
                <w:lang w:eastAsia="zh-CN"/>
              </w:rPr>
            </w:pPr>
            <w:r w:rsidRPr="00625DEA">
              <w:rPr>
                <w:b/>
                <w:sz w:val="32"/>
                <w:szCs w:val="28"/>
              </w:rPr>
              <w:t>SG5-LS1</w:t>
            </w:r>
            <w:r w:rsidR="00E719CF">
              <w:rPr>
                <w:b/>
                <w:sz w:val="32"/>
                <w:szCs w:val="28"/>
              </w:rPr>
              <w:t>3</w:t>
            </w:r>
            <w:r w:rsidR="00891832">
              <w:rPr>
                <w:b/>
                <w:sz w:val="32"/>
                <w:szCs w:val="28"/>
              </w:rPr>
              <w:t>6</w:t>
            </w:r>
          </w:p>
        </w:tc>
      </w:tr>
      <w:tr w:rsidR="00675F24" w:rsidRPr="00675F24" w14:paraId="08541FE6" w14:textId="77777777" w:rsidTr="00F304B0">
        <w:trPr>
          <w:cantSplit/>
        </w:trPr>
        <w:tc>
          <w:tcPr>
            <w:tcW w:w="588" w:type="pct"/>
            <w:vMerge/>
          </w:tcPr>
          <w:p w14:paraId="136D8ADE" w14:textId="77777777" w:rsidR="00675F24" w:rsidRPr="00675F24" w:rsidRDefault="00675F24" w:rsidP="00675F24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2151" w:type="pct"/>
            <w:gridSpan w:val="5"/>
            <w:vMerge/>
          </w:tcPr>
          <w:p w14:paraId="6C750F55" w14:textId="77777777" w:rsidR="00675F24" w:rsidRPr="00675F24" w:rsidRDefault="00675F24" w:rsidP="00675F24">
            <w:pPr>
              <w:rPr>
                <w:smallCaps/>
                <w:sz w:val="20"/>
              </w:rPr>
            </w:pPr>
          </w:p>
        </w:tc>
        <w:tc>
          <w:tcPr>
            <w:tcW w:w="2261" w:type="pct"/>
          </w:tcPr>
          <w:p w14:paraId="61DA21EB" w14:textId="069BACC0" w:rsidR="00675F24" w:rsidRPr="00675F24" w:rsidRDefault="00675F24" w:rsidP="00675F2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5</w:t>
            </w:r>
          </w:p>
        </w:tc>
      </w:tr>
      <w:bookmarkEnd w:id="5"/>
      <w:tr w:rsidR="00675F24" w:rsidRPr="00675F24" w14:paraId="4CB22DDE" w14:textId="77777777" w:rsidTr="00F304B0">
        <w:trPr>
          <w:cantSplit/>
        </w:trPr>
        <w:tc>
          <w:tcPr>
            <w:tcW w:w="588" w:type="pct"/>
            <w:vMerge/>
            <w:tcBorders>
              <w:bottom w:val="single" w:sz="12" w:space="0" w:color="auto"/>
            </w:tcBorders>
          </w:tcPr>
          <w:p w14:paraId="1E5860C5" w14:textId="77777777" w:rsidR="00675F24" w:rsidRPr="00675F24" w:rsidRDefault="00675F24" w:rsidP="00675F24">
            <w:pPr>
              <w:rPr>
                <w:b/>
                <w:bCs/>
                <w:sz w:val="26"/>
              </w:rPr>
            </w:pPr>
          </w:p>
        </w:tc>
        <w:tc>
          <w:tcPr>
            <w:tcW w:w="2151" w:type="pct"/>
            <w:gridSpan w:val="5"/>
            <w:vMerge/>
            <w:tcBorders>
              <w:bottom w:val="single" w:sz="12" w:space="0" w:color="auto"/>
            </w:tcBorders>
          </w:tcPr>
          <w:p w14:paraId="3F853178" w14:textId="77777777" w:rsidR="00675F24" w:rsidRPr="00675F24" w:rsidRDefault="00675F24" w:rsidP="00675F24">
            <w:pPr>
              <w:rPr>
                <w:b/>
                <w:bCs/>
                <w:sz w:val="26"/>
              </w:rPr>
            </w:pPr>
          </w:p>
        </w:tc>
        <w:tc>
          <w:tcPr>
            <w:tcW w:w="2261" w:type="pct"/>
            <w:tcBorders>
              <w:bottom w:val="single" w:sz="12" w:space="0" w:color="auto"/>
            </w:tcBorders>
            <w:vAlign w:val="center"/>
          </w:tcPr>
          <w:p w14:paraId="73C7A281" w14:textId="77777777" w:rsidR="00675F24" w:rsidRPr="00675F24" w:rsidRDefault="00675F24" w:rsidP="00675F24">
            <w:pPr>
              <w:jc w:val="right"/>
              <w:rPr>
                <w:b/>
                <w:bCs/>
                <w:sz w:val="28"/>
                <w:szCs w:val="28"/>
              </w:rPr>
            </w:pPr>
            <w:r w:rsidRPr="00675F2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75F24" w:rsidRPr="00675F24" w14:paraId="0A9B6CE1" w14:textId="77777777" w:rsidTr="00BC15D1">
        <w:trPr>
          <w:cantSplit/>
        </w:trPr>
        <w:tc>
          <w:tcPr>
            <w:tcW w:w="802" w:type="pct"/>
            <w:gridSpan w:val="2"/>
          </w:tcPr>
          <w:p w14:paraId="6A9672FD" w14:textId="77777777" w:rsidR="00675F24" w:rsidRPr="00675F24" w:rsidRDefault="00675F24" w:rsidP="00675F24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675F24">
              <w:rPr>
                <w:b/>
                <w:bCs/>
              </w:rPr>
              <w:t>Question(s):</w:t>
            </w:r>
          </w:p>
        </w:tc>
        <w:tc>
          <w:tcPr>
            <w:tcW w:w="1937" w:type="pct"/>
            <w:gridSpan w:val="4"/>
          </w:tcPr>
          <w:p w14:paraId="28C64FD8" w14:textId="14BCB373" w:rsidR="00675F24" w:rsidRPr="00675F24" w:rsidRDefault="00675F24" w:rsidP="00675F24">
            <w:r w:rsidRPr="00675F24">
              <w:t>All/5</w:t>
            </w:r>
          </w:p>
        </w:tc>
        <w:tc>
          <w:tcPr>
            <w:tcW w:w="2261" w:type="pct"/>
          </w:tcPr>
          <w:p w14:paraId="5AF1D594" w14:textId="060B6575" w:rsidR="00675F24" w:rsidRPr="00675F24" w:rsidRDefault="00D046FE" w:rsidP="00675F24">
            <w:pPr>
              <w:jc w:val="right"/>
            </w:pPr>
            <w:r w:rsidRPr="003F6105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  <w:r w:rsidRPr="003F6105">
              <w:rPr>
                <w:lang w:eastAsia="zh-CN"/>
              </w:rPr>
              <w:t xml:space="preserve"> July 2024</w:t>
            </w:r>
          </w:p>
        </w:tc>
      </w:tr>
      <w:tr w:rsidR="00625DEA" w:rsidRPr="00675F24" w14:paraId="0666B158" w14:textId="77777777" w:rsidTr="00030B46">
        <w:trPr>
          <w:cantSplit/>
        </w:trPr>
        <w:tc>
          <w:tcPr>
            <w:tcW w:w="5000" w:type="pct"/>
            <w:gridSpan w:val="7"/>
          </w:tcPr>
          <w:p w14:paraId="07ACAC9D" w14:textId="5E1312D5" w:rsidR="00625DEA" w:rsidRPr="00675F24" w:rsidRDefault="00625DEA" w:rsidP="00625DEA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7E7377">
              <w:rPr>
                <w:b/>
                <w:bCs/>
              </w:rPr>
              <w:t>LIAISON STATEMENT</w:t>
            </w:r>
          </w:p>
        </w:tc>
      </w:tr>
      <w:tr w:rsidR="00675F24" w:rsidRPr="00675F24" w14:paraId="632C862B" w14:textId="77777777" w:rsidTr="00F304B0">
        <w:trPr>
          <w:cantSplit/>
        </w:trPr>
        <w:tc>
          <w:tcPr>
            <w:tcW w:w="802" w:type="pct"/>
            <w:gridSpan w:val="2"/>
          </w:tcPr>
          <w:p w14:paraId="2CAE3A30" w14:textId="77777777" w:rsidR="00675F24" w:rsidRPr="00675F24" w:rsidRDefault="00675F24" w:rsidP="00675F24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675F24">
              <w:rPr>
                <w:b/>
                <w:bCs/>
              </w:rPr>
              <w:t>Source:</w:t>
            </w:r>
          </w:p>
        </w:tc>
        <w:tc>
          <w:tcPr>
            <w:tcW w:w="4198" w:type="pct"/>
            <w:gridSpan w:val="5"/>
          </w:tcPr>
          <w:p w14:paraId="32FB0646" w14:textId="0E5ACF49" w:rsidR="00675F24" w:rsidRPr="00675F24" w:rsidRDefault="00675F24" w:rsidP="00675F24">
            <w:r w:rsidRPr="00675F24">
              <w:t>ITU-T Study Group 5</w:t>
            </w:r>
          </w:p>
        </w:tc>
      </w:tr>
      <w:tr w:rsidR="00675F24" w:rsidRPr="00675F24" w14:paraId="499C8061" w14:textId="77777777" w:rsidTr="00F304B0">
        <w:trPr>
          <w:cantSplit/>
        </w:trPr>
        <w:tc>
          <w:tcPr>
            <w:tcW w:w="802" w:type="pct"/>
            <w:gridSpan w:val="2"/>
            <w:tcBorders>
              <w:bottom w:val="single" w:sz="8" w:space="0" w:color="auto"/>
            </w:tcBorders>
          </w:tcPr>
          <w:p w14:paraId="3E23F830" w14:textId="77777777" w:rsidR="00675F24" w:rsidRPr="00675F24" w:rsidRDefault="00675F24" w:rsidP="00675F24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675F24">
              <w:rPr>
                <w:b/>
                <w:bCs/>
              </w:rPr>
              <w:t>Title:</w:t>
            </w:r>
          </w:p>
        </w:tc>
        <w:tc>
          <w:tcPr>
            <w:tcW w:w="4198" w:type="pct"/>
            <w:gridSpan w:val="5"/>
            <w:tcBorders>
              <w:bottom w:val="single" w:sz="8" w:space="0" w:color="auto"/>
            </w:tcBorders>
          </w:tcPr>
          <w:p w14:paraId="04F517BE" w14:textId="0D5A0308" w:rsidR="00675F24" w:rsidRPr="009A0503" w:rsidRDefault="007838A9" w:rsidP="00675F24">
            <w:pPr>
              <w:rPr>
                <w:lang w:eastAsia="zh-CN"/>
              </w:rPr>
            </w:pPr>
            <w:r w:rsidRPr="009A0503">
              <w:t>LS</w:t>
            </w:r>
            <w:r w:rsidR="00AF7F87" w:rsidRPr="009A0503">
              <w:t>/r</w:t>
            </w:r>
            <w:r w:rsidRPr="009A0503">
              <w:t xml:space="preserve"> on </w:t>
            </w:r>
            <w:r w:rsidR="004F7C2A" w:rsidRPr="004F7C2A">
              <w:t xml:space="preserve">action item 73-17 (Resolution 73 on environment and climate change) </w:t>
            </w:r>
            <w:r w:rsidR="00AF7F87" w:rsidRPr="009A0503">
              <w:t xml:space="preserve">(reply </w:t>
            </w:r>
            <w:r w:rsidRPr="009A0503">
              <w:rPr>
                <w:rFonts w:hint="eastAsia"/>
                <w:lang w:eastAsia="zh-CN"/>
              </w:rPr>
              <w:t>to TSAG</w:t>
            </w:r>
            <w:r w:rsidR="009A0503" w:rsidRPr="009A0503">
              <w:rPr>
                <w:lang w:eastAsia="zh-CN"/>
              </w:rPr>
              <w:t>-</w:t>
            </w:r>
            <w:r w:rsidR="00AF7F87" w:rsidRPr="009A0503">
              <w:rPr>
                <w:lang w:eastAsia="zh-CN"/>
              </w:rPr>
              <w:t>LS</w:t>
            </w:r>
            <w:r w:rsidR="00FC70B9" w:rsidRPr="009A0503">
              <w:rPr>
                <w:lang w:eastAsia="zh-CN"/>
              </w:rPr>
              <w:t>3</w:t>
            </w:r>
            <w:r w:rsidR="004F7C2A">
              <w:rPr>
                <w:lang w:eastAsia="zh-CN"/>
              </w:rPr>
              <w:t>6</w:t>
            </w:r>
            <w:r w:rsidR="00AF7F87" w:rsidRPr="009A0503">
              <w:rPr>
                <w:lang w:eastAsia="zh-CN"/>
              </w:rPr>
              <w:t>)</w:t>
            </w:r>
          </w:p>
        </w:tc>
      </w:tr>
      <w:bookmarkEnd w:id="1"/>
      <w:bookmarkEnd w:id="10"/>
      <w:tr w:rsidR="00B0022E" w:rsidRPr="005621F0" w14:paraId="75AD91FD" w14:textId="77777777" w:rsidTr="00030B46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5000" w:type="pct"/>
            <w:gridSpan w:val="7"/>
            <w:tcBorders>
              <w:top w:val="single" w:sz="12" w:space="0" w:color="auto"/>
            </w:tcBorders>
          </w:tcPr>
          <w:p w14:paraId="54024212" w14:textId="77777777" w:rsidR="00B0022E" w:rsidRPr="007F339F" w:rsidRDefault="00D12115">
            <w:pPr>
              <w:jc w:val="center"/>
              <w:rPr>
                <w:b/>
              </w:rPr>
            </w:pPr>
            <w:r w:rsidRPr="007F339F">
              <w:rPr>
                <w:b/>
              </w:rPr>
              <w:t>LIAISON STATEMENT</w:t>
            </w:r>
          </w:p>
        </w:tc>
      </w:tr>
      <w:tr w:rsidR="00B0022E" w:rsidRPr="005621F0" w14:paraId="00B712CC" w14:textId="77777777" w:rsidTr="00F304B0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176" w:type="pct"/>
            <w:gridSpan w:val="4"/>
          </w:tcPr>
          <w:p w14:paraId="1EC694DE" w14:textId="77777777" w:rsidR="00B0022E" w:rsidRPr="007F339F" w:rsidRDefault="00D12115">
            <w:pPr>
              <w:rPr>
                <w:b/>
                <w:bCs/>
              </w:rPr>
            </w:pPr>
            <w:r w:rsidRPr="007F339F">
              <w:rPr>
                <w:b/>
                <w:bCs/>
              </w:rPr>
              <w:t>For action to:</w:t>
            </w:r>
          </w:p>
        </w:tc>
        <w:tc>
          <w:tcPr>
            <w:tcW w:w="3824" w:type="pct"/>
            <w:gridSpan w:val="3"/>
          </w:tcPr>
          <w:p w14:paraId="4349C929" w14:textId="4F7BFEEC" w:rsidR="00B0022E" w:rsidRPr="00BD4F5E" w:rsidRDefault="00625DEA">
            <w:pPr>
              <w:pStyle w:val="LSForAction"/>
              <w:rPr>
                <w:b w:val="0"/>
                <w:bCs w:val="0"/>
                <w:szCs w:val="24"/>
              </w:rPr>
            </w:pPr>
            <w:r w:rsidRPr="00BD4F5E">
              <w:rPr>
                <w:b w:val="0"/>
                <w:bCs w:val="0"/>
                <w:szCs w:val="24"/>
              </w:rPr>
              <w:t>–</w:t>
            </w:r>
          </w:p>
        </w:tc>
      </w:tr>
      <w:tr w:rsidR="00B0022E" w:rsidRPr="005621F0" w14:paraId="0EF2ABD8" w14:textId="77777777" w:rsidTr="00F304B0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176" w:type="pct"/>
            <w:gridSpan w:val="4"/>
          </w:tcPr>
          <w:p w14:paraId="03C15481" w14:textId="77777777" w:rsidR="00B0022E" w:rsidRPr="007F339F" w:rsidRDefault="00D12115">
            <w:pPr>
              <w:rPr>
                <w:b/>
                <w:bCs/>
              </w:rPr>
            </w:pPr>
            <w:r w:rsidRPr="007F339F">
              <w:rPr>
                <w:b/>
                <w:bCs/>
              </w:rPr>
              <w:t>For information to:</w:t>
            </w:r>
          </w:p>
        </w:tc>
        <w:tc>
          <w:tcPr>
            <w:tcW w:w="3824" w:type="pct"/>
            <w:gridSpan w:val="3"/>
          </w:tcPr>
          <w:p w14:paraId="2AD3806D" w14:textId="77777777" w:rsidR="00B0022E" w:rsidRPr="005621F0" w:rsidRDefault="00D12115">
            <w:pPr>
              <w:pStyle w:val="LSForInfo"/>
              <w:rPr>
                <w:szCs w:val="24"/>
              </w:rPr>
            </w:pPr>
            <w:r w:rsidRPr="005621F0">
              <w:rPr>
                <w:b w:val="0"/>
                <w:bCs w:val="0"/>
                <w:szCs w:val="24"/>
              </w:rPr>
              <w:t>TSAG</w:t>
            </w:r>
          </w:p>
        </w:tc>
      </w:tr>
      <w:tr w:rsidR="00B0022E" w:rsidRPr="005621F0" w14:paraId="74FB1F0D" w14:textId="77777777" w:rsidTr="00F304B0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176" w:type="pct"/>
            <w:gridSpan w:val="4"/>
          </w:tcPr>
          <w:p w14:paraId="0EB73392" w14:textId="77777777" w:rsidR="00B0022E" w:rsidRPr="007F339F" w:rsidRDefault="00D12115">
            <w:pPr>
              <w:rPr>
                <w:b/>
                <w:bCs/>
              </w:rPr>
            </w:pPr>
            <w:r w:rsidRPr="007F339F">
              <w:rPr>
                <w:b/>
                <w:bCs/>
              </w:rPr>
              <w:t>Approval:</w:t>
            </w:r>
          </w:p>
        </w:tc>
        <w:tc>
          <w:tcPr>
            <w:tcW w:w="3824" w:type="pct"/>
            <w:gridSpan w:val="3"/>
          </w:tcPr>
          <w:p w14:paraId="25422110" w14:textId="03049094" w:rsidR="00B0022E" w:rsidRPr="005621F0" w:rsidRDefault="00D12115" w:rsidP="001C4F19">
            <w:pPr>
              <w:rPr>
                <w:b/>
                <w:bCs/>
              </w:rPr>
            </w:pPr>
            <w:r w:rsidRPr="005621F0">
              <w:rPr>
                <w:lang w:eastAsia="zh-CN"/>
              </w:rPr>
              <w:t xml:space="preserve">ITU-T </w:t>
            </w:r>
            <w:r w:rsidR="00384360">
              <w:rPr>
                <w:lang w:eastAsia="zh-CN"/>
              </w:rPr>
              <w:t xml:space="preserve">Study Group 5 </w:t>
            </w:r>
            <w:r w:rsidR="00FB2C8C">
              <w:rPr>
                <w:lang w:eastAsia="zh-CN"/>
              </w:rPr>
              <w:t>management team (</w:t>
            </w:r>
            <w:r w:rsidR="003F6105" w:rsidRPr="003F6105">
              <w:rPr>
                <w:lang w:eastAsia="zh-CN"/>
              </w:rPr>
              <w:t>2</w:t>
            </w:r>
            <w:r w:rsidR="00891832">
              <w:rPr>
                <w:lang w:eastAsia="zh-CN"/>
              </w:rPr>
              <w:t>3</w:t>
            </w:r>
            <w:r w:rsidR="00FB2C8C" w:rsidRPr="003F6105">
              <w:rPr>
                <w:lang w:eastAsia="zh-CN"/>
              </w:rPr>
              <w:t xml:space="preserve"> </w:t>
            </w:r>
            <w:r w:rsidR="00827A01" w:rsidRPr="003F6105">
              <w:rPr>
                <w:lang w:eastAsia="zh-CN"/>
              </w:rPr>
              <w:t>July</w:t>
            </w:r>
            <w:r w:rsidR="00FB2C8C" w:rsidRPr="003F6105">
              <w:rPr>
                <w:lang w:eastAsia="zh-CN"/>
              </w:rPr>
              <w:t xml:space="preserve"> 202</w:t>
            </w:r>
            <w:r w:rsidR="0091362A" w:rsidRPr="003F6105">
              <w:rPr>
                <w:lang w:eastAsia="zh-CN"/>
              </w:rPr>
              <w:t>4</w:t>
            </w:r>
            <w:r w:rsidR="009C3117">
              <w:rPr>
                <w:lang w:eastAsia="zh-CN"/>
              </w:rPr>
              <w:t>,</w:t>
            </w:r>
            <w:r w:rsidR="00803F72">
              <w:rPr>
                <w:lang w:eastAsia="zh-CN"/>
              </w:rPr>
              <w:t xml:space="preserve"> by correspondence</w:t>
            </w:r>
            <w:r w:rsidR="00FB2C8C">
              <w:rPr>
                <w:lang w:eastAsia="zh-CN"/>
              </w:rPr>
              <w:t>)</w:t>
            </w:r>
          </w:p>
        </w:tc>
      </w:tr>
      <w:tr w:rsidR="00B0022E" w:rsidRPr="005621F0" w14:paraId="216002A4" w14:textId="77777777" w:rsidTr="00F304B0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176" w:type="pct"/>
            <w:gridSpan w:val="4"/>
            <w:tcBorders>
              <w:bottom w:val="single" w:sz="12" w:space="0" w:color="auto"/>
            </w:tcBorders>
          </w:tcPr>
          <w:p w14:paraId="60E3376C" w14:textId="77777777" w:rsidR="00B0022E" w:rsidRPr="007F339F" w:rsidRDefault="00D12115">
            <w:pPr>
              <w:rPr>
                <w:b/>
                <w:bCs/>
              </w:rPr>
            </w:pPr>
            <w:r w:rsidRPr="007F339F">
              <w:rPr>
                <w:b/>
                <w:bCs/>
              </w:rPr>
              <w:t>Deadline:</w:t>
            </w:r>
          </w:p>
        </w:tc>
        <w:tc>
          <w:tcPr>
            <w:tcW w:w="3824" w:type="pct"/>
            <w:gridSpan w:val="3"/>
            <w:tcBorders>
              <w:bottom w:val="single" w:sz="12" w:space="0" w:color="auto"/>
            </w:tcBorders>
          </w:tcPr>
          <w:p w14:paraId="07D21443" w14:textId="77777777" w:rsidR="00B0022E" w:rsidRPr="005621F0" w:rsidRDefault="00D12115">
            <w:pPr>
              <w:pStyle w:val="LSDeadline"/>
              <w:rPr>
                <w:b w:val="0"/>
                <w:bCs w:val="0"/>
                <w:szCs w:val="24"/>
              </w:rPr>
            </w:pPr>
            <w:r w:rsidRPr="005621F0">
              <w:rPr>
                <w:b w:val="0"/>
                <w:bCs w:val="0"/>
                <w:szCs w:val="24"/>
              </w:rPr>
              <w:t>N/A</w:t>
            </w:r>
          </w:p>
        </w:tc>
      </w:tr>
      <w:tr w:rsidR="006E6E16" w:rsidRPr="009258FB" w14:paraId="15668411" w14:textId="77777777" w:rsidTr="00BC1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2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2C99C78" w14:textId="322F1BAB" w:rsidR="006E6E16" w:rsidRPr="007F339F" w:rsidRDefault="006E6E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Contact: </w:t>
            </w:r>
          </w:p>
        </w:tc>
        <w:tc>
          <w:tcPr>
            <w:tcW w:w="188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B848C5F" w14:textId="4404D946" w:rsidR="006E6E16" w:rsidRPr="00E86D91" w:rsidRDefault="006E6E16">
            <w:pPr>
              <w:rPr>
                <w:lang w:val="en-US"/>
              </w:rPr>
            </w:pPr>
            <w:r w:rsidRPr="00E86D91">
              <w:rPr>
                <w:lang w:val="en-US"/>
              </w:rPr>
              <w:t xml:space="preserve">Dominique </w:t>
            </w:r>
            <w:proofErr w:type="spellStart"/>
            <w:r w:rsidRPr="00E86D91">
              <w:rPr>
                <w:lang w:val="en-US"/>
              </w:rPr>
              <w:t>Würges</w:t>
            </w:r>
            <w:proofErr w:type="spellEnd"/>
            <w:r w:rsidRPr="00E86D91">
              <w:rPr>
                <w:lang w:val="en-US"/>
              </w:rPr>
              <w:br/>
              <w:t xml:space="preserve">ITU-T </w:t>
            </w:r>
            <w:r w:rsidR="004B7D31" w:rsidRPr="00E86D91">
              <w:rPr>
                <w:lang w:val="en-US"/>
              </w:rPr>
              <w:t>Study Group 5</w:t>
            </w:r>
            <w:r w:rsidRPr="00E86D91">
              <w:rPr>
                <w:lang w:val="en-US"/>
              </w:rPr>
              <w:t xml:space="preserve"> Chai</w:t>
            </w:r>
            <w:r w:rsidR="00FB2C8C" w:rsidRPr="00E86D91">
              <w:rPr>
                <w:lang w:val="en-US"/>
              </w:rPr>
              <w:t>r</w:t>
            </w:r>
          </w:p>
        </w:tc>
        <w:tc>
          <w:tcPr>
            <w:tcW w:w="229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09FE1E" w14:textId="2DE61AA0" w:rsidR="006E6E16" w:rsidRPr="005621F0" w:rsidRDefault="006E6E16" w:rsidP="008D5EE5">
            <w:pPr>
              <w:spacing w:after="40"/>
              <w:rPr>
                <w:lang w:val="de-CH"/>
              </w:rPr>
            </w:pPr>
            <w:r>
              <w:rPr>
                <w:lang w:val="de-CH"/>
              </w:rPr>
              <w:t xml:space="preserve">E-mail: </w:t>
            </w:r>
            <w:hyperlink r:id="rId13" w:history="1">
              <w:r w:rsidRPr="00D419CA">
                <w:rPr>
                  <w:rStyle w:val="Hyperlink"/>
                  <w:lang w:val="de-CH"/>
                </w:rPr>
                <w:t>dominique.wurges@orange.com</w:t>
              </w:r>
            </w:hyperlink>
            <w:r>
              <w:rPr>
                <w:lang w:val="de-CH"/>
              </w:rPr>
              <w:t xml:space="preserve"> </w:t>
            </w:r>
          </w:p>
        </w:tc>
      </w:tr>
      <w:tr w:rsidR="00B0022E" w:rsidRPr="009258FB" w14:paraId="7033C10B" w14:textId="77777777" w:rsidTr="00BC1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2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E05FF9D" w14:textId="77777777" w:rsidR="00B0022E" w:rsidRPr="00AF7F87" w:rsidRDefault="00D12115">
            <w:pPr>
              <w:rPr>
                <w:b/>
                <w:bCs/>
              </w:rPr>
            </w:pPr>
            <w:r w:rsidRPr="00AF7F87">
              <w:rPr>
                <w:b/>
                <w:bCs/>
              </w:rPr>
              <w:t>Contact:</w:t>
            </w:r>
          </w:p>
        </w:tc>
        <w:tc>
          <w:tcPr>
            <w:tcW w:w="188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2C0719" w14:textId="631EB227" w:rsidR="00B0022E" w:rsidRPr="00AF7F87" w:rsidRDefault="00D12115">
            <w:pPr>
              <w:rPr>
                <w:lang w:val="en-US"/>
              </w:rPr>
            </w:pPr>
            <w:r w:rsidRPr="00AF7F87">
              <w:rPr>
                <w:lang w:val="en-US"/>
              </w:rPr>
              <w:t>Fryderyk Lewicki</w:t>
            </w:r>
            <w:r w:rsidRPr="00AF7F87">
              <w:rPr>
                <w:lang w:val="en-US"/>
              </w:rPr>
              <w:br/>
            </w:r>
            <w:r w:rsidR="006E6E16" w:rsidRPr="00AF7F87">
              <w:rPr>
                <w:lang w:val="en-US"/>
              </w:rPr>
              <w:t xml:space="preserve">WP1/5 </w:t>
            </w:r>
            <w:r w:rsidRPr="00AF7F87">
              <w:rPr>
                <w:lang w:val="en-US"/>
              </w:rPr>
              <w:t>Chair</w:t>
            </w:r>
          </w:p>
        </w:tc>
        <w:tc>
          <w:tcPr>
            <w:tcW w:w="229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F19147D" w14:textId="77777777" w:rsidR="00B0022E" w:rsidRPr="00AF7F87" w:rsidRDefault="00D12115" w:rsidP="008D5EE5">
            <w:pPr>
              <w:spacing w:after="40"/>
              <w:rPr>
                <w:lang w:val="de-CH"/>
              </w:rPr>
            </w:pPr>
            <w:r w:rsidRPr="00AF7F87">
              <w:rPr>
                <w:lang w:val="de-CH"/>
              </w:rPr>
              <w:t xml:space="preserve">Tel: </w:t>
            </w:r>
            <w:r w:rsidRPr="00AF7F87">
              <w:rPr>
                <w:lang w:val="de-CH"/>
              </w:rPr>
              <w:tab/>
              <w:t>+48 71 321 09 24</w:t>
            </w:r>
            <w:r w:rsidRPr="00AF7F87">
              <w:rPr>
                <w:lang w:val="de-CH"/>
              </w:rPr>
              <w:br/>
              <w:t xml:space="preserve">E-mail: </w:t>
            </w:r>
            <w:hyperlink r:id="rId14" w:history="1">
              <w:r w:rsidRPr="00AF7F87">
                <w:rPr>
                  <w:rStyle w:val="Hyperlink"/>
                  <w:lang w:val="de-CH"/>
                </w:rPr>
                <w:t>fryderyk.lewicki@orange.com</w:t>
              </w:r>
            </w:hyperlink>
            <w:r w:rsidRPr="00AF7F87">
              <w:rPr>
                <w:lang w:val="de-CH"/>
              </w:rPr>
              <w:t xml:space="preserve"> </w:t>
            </w:r>
          </w:p>
        </w:tc>
      </w:tr>
      <w:tr w:rsidR="00B0022E" w:rsidRPr="009258FB" w14:paraId="706819A6" w14:textId="77777777" w:rsidTr="00BC1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2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C81C7B3" w14:textId="77777777" w:rsidR="00B0022E" w:rsidRPr="00AF7F87" w:rsidRDefault="00D12115">
            <w:pPr>
              <w:rPr>
                <w:b/>
                <w:bCs/>
              </w:rPr>
            </w:pPr>
            <w:r w:rsidRPr="00AF7F87">
              <w:rPr>
                <w:b/>
                <w:bCs/>
              </w:rPr>
              <w:t>Contact:</w:t>
            </w:r>
          </w:p>
        </w:tc>
        <w:tc>
          <w:tcPr>
            <w:tcW w:w="188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D6C583" w14:textId="0B0210BD" w:rsidR="00B0022E" w:rsidRPr="00AF7F87" w:rsidRDefault="00D12115">
            <w:pPr>
              <w:rPr>
                <w:lang w:val="en-US"/>
              </w:rPr>
            </w:pPr>
            <w:r w:rsidRPr="00AF7F87">
              <w:t>Paolo Gemma</w:t>
            </w:r>
            <w:r w:rsidRPr="00AF7F87">
              <w:br/>
              <w:t>WP2/5</w:t>
            </w:r>
            <w:r w:rsidR="006E6E16" w:rsidRPr="00AF7F87">
              <w:t xml:space="preserve"> Chair</w:t>
            </w:r>
          </w:p>
        </w:tc>
        <w:tc>
          <w:tcPr>
            <w:tcW w:w="229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F64283A" w14:textId="6F7EF991" w:rsidR="00B0022E" w:rsidRPr="00A3349C" w:rsidRDefault="00D12115" w:rsidP="008D5EE5">
            <w:pPr>
              <w:spacing w:after="40"/>
              <w:rPr>
                <w:lang w:val="de-DE"/>
              </w:rPr>
            </w:pPr>
            <w:r w:rsidRPr="00A3349C">
              <w:rPr>
                <w:lang w:val="de-DE"/>
              </w:rPr>
              <w:t xml:space="preserve">Tel: </w:t>
            </w:r>
            <w:r w:rsidRPr="00A3349C">
              <w:rPr>
                <w:lang w:val="de-DE"/>
              </w:rPr>
              <w:tab/>
              <w:t>+</w:t>
            </w:r>
            <w:r w:rsidR="00686610" w:rsidRPr="00A3349C">
              <w:rPr>
                <w:lang w:val="de-DE"/>
              </w:rPr>
              <w:t>390239994000</w:t>
            </w:r>
            <w:r w:rsidRPr="00A3349C">
              <w:rPr>
                <w:lang w:val="de-DE"/>
              </w:rPr>
              <w:br/>
              <w:t>E</w:t>
            </w:r>
            <w:r w:rsidR="00687D59" w:rsidRPr="00A3349C">
              <w:rPr>
                <w:lang w:val="de-DE"/>
              </w:rPr>
              <w:t>-</w:t>
            </w:r>
            <w:r w:rsidRPr="00A3349C">
              <w:rPr>
                <w:lang w:val="de-DE"/>
              </w:rPr>
              <w:t xml:space="preserve">mail: </w:t>
            </w:r>
            <w:hyperlink r:id="rId15" w:history="1">
              <w:r w:rsidRPr="00A3349C">
                <w:rPr>
                  <w:rStyle w:val="Hyperlink"/>
                  <w:lang w:val="de-DE"/>
                </w:rPr>
                <w:t>paolo.gemma@huawei.com</w:t>
              </w:r>
            </w:hyperlink>
          </w:p>
        </w:tc>
      </w:tr>
      <w:tr w:rsidR="006E6E16" w:rsidRPr="009258FB" w14:paraId="048A6F64" w14:textId="77777777" w:rsidTr="00BC1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2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47ECB10" w14:textId="7559D77B" w:rsidR="006E6E16" w:rsidRPr="00AF7F87" w:rsidRDefault="006E6E16" w:rsidP="006E6E16">
            <w:pPr>
              <w:rPr>
                <w:b/>
                <w:bCs/>
              </w:rPr>
            </w:pPr>
            <w:r w:rsidRPr="00AF7F87">
              <w:rPr>
                <w:b/>
                <w:bCs/>
              </w:rPr>
              <w:t>Contact:</w:t>
            </w:r>
          </w:p>
        </w:tc>
        <w:tc>
          <w:tcPr>
            <w:tcW w:w="188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410120" w14:textId="1D760533" w:rsidR="006E6E16" w:rsidRPr="00AF7F87" w:rsidRDefault="006E6E16" w:rsidP="006E6E16">
            <w:proofErr w:type="spellStart"/>
            <w:r w:rsidRPr="00AF7F87">
              <w:t>Shuguang</w:t>
            </w:r>
            <w:proofErr w:type="spellEnd"/>
            <w:r w:rsidRPr="00AF7F87">
              <w:t xml:space="preserve"> Qi</w:t>
            </w:r>
            <w:r w:rsidRPr="00AF7F87">
              <w:rPr>
                <w:lang w:val="en-US"/>
              </w:rPr>
              <w:t xml:space="preserve"> </w:t>
            </w:r>
            <w:r w:rsidRPr="00AF7F87">
              <w:rPr>
                <w:lang w:val="en-US"/>
              </w:rPr>
              <w:br/>
              <w:t>WP3/5 Chair</w:t>
            </w:r>
          </w:p>
        </w:tc>
        <w:tc>
          <w:tcPr>
            <w:tcW w:w="229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D4FA13" w14:textId="7FD69F59" w:rsidR="006E6E16" w:rsidRPr="00AF7F87" w:rsidRDefault="006E6E16" w:rsidP="006E6E16">
            <w:pPr>
              <w:spacing w:after="40"/>
              <w:rPr>
                <w:lang w:val="de-DE"/>
              </w:rPr>
            </w:pPr>
            <w:r w:rsidRPr="00AF7F87">
              <w:rPr>
                <w:lang w:val="de-CH"/>
              </w:rPr>
              <w:t xml:space="preserve">Tel: </w:t>
            </w:r>
            <w:r w:rsidRPr="00AF7F87">
              <w:rPr>
                <w:lang w:val="de-CH"/>
              </w:rPr>
              <w:tab/>
              <w:t>+86 10 82053589-8858</w:t>
            </w:r>
            <w:r w:rsidRPr="00AF7F87">
              <w:rPr>
                <w:lang w:val="de-CH"/>
              </w:rPr>
              <w:br/>
              <w:t xml:space="preserve">E-mail: </w:t>
            </w:r>
            <w:hyperlink r:id="rId16" w:history="1">
              <w:r w:rsidRPr="00AF7F87">
                <w:rPr>
                  <w:rStyle w:val="Hyperlink"/>
                  <w:lang w:val="de-CH"/>
                </w:rPr>
                <w:t>qishuguang@caict.ac.cn</w:t>
              </w:r>
            </w:hyperlink>
            <w:r w:rsidRPr="00AF7F87">
              <w:rPr>
                <w:lang w:val="de-CH"/>
              </w:rPr>
              <w:t xml:space="preserve"> </w:t>
            </w:r>
          </w:p>
        </w:tc>
      </w:tr>
      <w:tr w:rsidR="00146B64" w:rsidRPr="009258FB" w14:paraId="2C1431C5" w14:textId="77777777" w:rsidTr="00BC15D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27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D4A036" w14:textId="43EDD66F" w:rsidR="00146B64" w:rsidRPr="007F339F" w:rsidRDefault="00146B64" w:rsidP="006E6E1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188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A132EE7" w14:textId="0910248E" w:rsidR="00146B64" w:rsidRDefault="00146B64" w:rsidP="00012F0C">
            <w:r>
              <w:t>Reyna Ubeda</w:t>
            </w:r>
            <w:r w:rsidR="00012F0C">
              <w:br/>
            </w:r>
            <w:r>
              <w:t xml:space="preserve">Engineer to ITU-T </w:t>
            </w:r>
            <w:r w:rsidR="004B7D31">
              <w:t>Study Group 5</w:t>
            </w:r>
            <w:r w:rsidR="00012F0C">
              <w:br/>
            </w:r>
            <w:r>
              <w:t>TSB</w:t>
            </w:r>
          </w:p>
        </w:tc>
        <w:tc>
          <w:tcPr>
            <w:tcW w:w="229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FB3459" w14:textId="5339FA8F" w:rsidR="00146B64" w:rsidRPr="005621F0" w:rsidRDefault="00146B64" w:rsidP="00A803C7">
            <w:pPr>
              <w:spacing w:after="40"/>
              <w:rPr>
                <w:lang w:val="de-CH"/>
              </w:rPr>
            </w:pPr>
            <w:r>
              <w:rPr>
                <w:lang w:val="de-CH"/>
              </w:rPr>
              <w:t>Tel:</w:t>
            </w:r>
            <w:r w:rsidR="00012F0C">
              <w:rPr>
                <w:lang w:val="de-CH"/>
              </w:rPr>
              <w:tab/>
            </w:r>
            <w:r w:rsidRPr="00146B64">
              <w:rPr>
                <w:lang w:val="de-CH"/>
              </w:rPr>
              <w:t>+41227305356</w:t>
            </w:r>
            <w:r w:rsidR="00A803C7">
              <w:rPr>
                <w:lang w:val="de-CH"/>
              </w:rPr>
              <w:br/>
            </w:r>
            <w:r>
              <w:rPr>
                <w:lang w:val="de-CH"/>
              </w:rPr>
              <w:t xml:space="preserve">E-mail: </w:t>
            </w:r>
            <w:r>
              <w:fldChar w:fldCharType="begin"/>
            </w:r>
            <w:r w:rsidRPr="00DE1232">
              <w:rPr>
                <w:lang w:val="de-DE"/>
              </w:rPr>
              <w:instrText>HYPERLINK "mailto:reyna.ubeda@itu.int"</w:instrText>
            </w:r>
            <w:r>
              <w:fldChar w:fldCharType="separate"/>
            </w:r>
            <w:r w:rsidR="00012F0C" w:rsidRPr="00995868">
              <w:rPr>
                <w:rStyle w:val="Hyperlink"/>
                <w:lang w:val="de-CH"/>
              </w:rPr>
              <w:t>reyna.ubeda@itu.int</w:t>
            </w:r>
            <w:r>
              <w:rPr>
                <w:rStyle w:val="Hyperlink"/>
                <w:lang w:val="de-CH"/>
              </w:rPr>
              <w:fldChar w:fldCharType="end"/>
            </w:r>
            <w:r w:rsidR="00012F0C">
              <w:rPr>
                <w:lang w:val="de-CH"/>
              </w:rPr>
              <w:t xml:space="preserve"> </w:t>
            </w:r>
          </w:p>
        </w:tc>
      </w:tr>
    </w:tbl>
    <w:p w14:paraId="64ACFAC0" w14:textId="77777777" w:rsidR="00B0022E" w:rsidRPr="00362610" w:rsidRDefault="00B0022E">
      <w:pPr>
        <w:rPr>
          <w:highlight w:val="yellow"/>
          <w:lang w:val="de-DE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2"/>
        <w:gridCol w:w="8233"/>
      </w:tblGrid>
      <w:tr w:rsidR="00B0022E" w:rsidRPr="005621F0" w14:paraId="0B13D98E" w14:textId="77777777" w:rsidTr="00030B46">
        <w:trPr>
          <w:cantSplit/>
          <w:trHeight w:val="374"/>
        </w:trPr>
        <w:tc>
          <w:tcPr>
            <w:tcW w:w="827" w:type="pct"/>
          </w:tcPr>
          <w:p w14:paraId="5CD73FF0" w14:textId="77777777" w:rsidR="00B0022E" w:rsidRPr="005621F0" w:rsidRDefault="00D12115">
            <w:pPr>
              <w:jc w:val="both"/>
              <w:rPr>
                <w:b/>
                <w:bCs/>
              </w:rPr>
            </w:pPr>
            <w:r w:rsidRPr="005621F0">
              <w:rPr>
                <w:b/>
                <w:bCs/>
              </w:rPr>
              <w:t>Abstract:</w:t>
            </w:r>
          </w:p>
        </w:tc>
        <w:tc>
          <w:tcPr>
            <w:tcW w:w="4173" w:type="pct"/>
          </w:tcPr>
          <w:p w14:paraId="48BCB90C" w14:textId="4B57120F" w:rsidR="00B0022E" w:rsidRPr="005621F0" w:rsidRDefault="00891832" w:rsidP="004F7C2A">
            <w:pPr>
              <w:pStyle w:val="TSBHeaderSummary"/>
              <w:overflowPunct w:val="0"/>
              <w:autoSpaceDE w:val="0"/>
              <w:autoSpaceDN w:val="0"/>
              <w:adjustRightInd w:val="0"/>
              <w:ind w:left="6" w:hanging="6"/>
              <w:textAlignment w:val="baseline"/>
            </w:pPr>
            <w:r>
              <w:t xml:space="preserve">This liaison informs TSAG of ITU-T </w:t>
            </w:r>
            <w:r w:rsidR="004B7D31">
              <w:t>Study Group 5</w:t>
            </w:r>
            <w:r>
              <w:t xml:space="preserve"> collaboration on the topics related to</w:t>
            </w:r>
            <w:r w:rsidR="004F7C2A">
              <w:t xml:space="preserve"> </w:t>
            </w:r>
            <w:r>
              <w:t xml:space="preserve">Environment, Climate Change and Circular Economy with </w:t>
            </w:r>
            <w:r w:rsidR="00E86D91">
              <w:t>other Study Groups</w:t>
            </w:r>
          </w:p>
        </w:tc>
      </w:tr>
    </w:tbl>
    <w:p w14:paraId="264CCF57" w14:textId="419CEB26" w:rsidR="00891832" w:rsidRPr="00E86D91" w:rsidRDefault="004F7C2A" w:rsidP="00891832">
      <w:pPr>
        <w:rPr>
          <w:lang w:val="fr-CH"/>
        </w:rPr>
      </w:pPr>
      <w:r w:rsidRPr="00E86D91">
        <w:rPr>
          <w:lang w:val="fr-CH"/>
        </w:rPr>
        <w:t xml:space="preserve">This liaison replies </w:t>
      </w:r>
      <w:hyperlink r:id="rId17" w:tooltip="ITU-T ftp file restricted to TIES access only" w:history="1">
        <w:r w:rsidRPr="00E86D91">
          <w:rPr>
            <w:rStyle w:val="Hyperlink"/>
            <w:lang w:val="fr-CH"/>
          </w:rPr>
          <w:t>TSAG-LS36</w:t>
        </w:r>
      </w:hyperlink>
      <w:r w:rsidRPr="00E86D91">
        <w:rPr>
          <w:rStyle w:val="Hyperlink"/>
          <w:lang w:val="fr-CH"/>
        </w:rPr>
        <w:t>.</w:t>
      </w:r>
    </w:p>
    <w:p w14:paraId="547FC33C" w14:textId="39E69ACB" w:rsidR="00891832" w:rsidRDefault="00891832" w:rsidP="00891832">
      <w:pPr>
        <w:rPr>
          <w:lang w:val="en-US"/>
        </w:rPr>
      </w:pPr>
      <w:r>
        <w:rPr>
          <w:lang w:val="en-US"/>
        </w:rPr>
        <w:t xml:space="preserve">ITU-T Study Group 5 would like to inform TSAG that </w:t>
      </w:r>
      <w:r w:rsidR="009C3117">
        <w:rPr>
          <w:lang w:val="en-US"/>
        </w:rPr>
        <w:t xml:space="preserve">Study Group </w:t>
      </w:r>
      <w:r>
        <w:rPr>
          <w:lang w:val="en-US"/>
        </w:rPr>
        <w:t xml:space="preserve">5 actively provides guidance to other ITU-T </w:t>
      </w:r>
      <w:r w:rsidR="009C3117">
        <w:rPr>
          <w:lang w:val="en-US"/>
        </w:rPr>
        <w:t>Study Group</w:t>
      </w:r>
      <w:r>
        <w:rPr>
          <w:lang w:val="en-US"/>
        </w:rPr>
        <w:t xml:space="preserve">s on matters related to Environment, Climate Change and Circular Economy. For example, from 2023 until now, </w:t>
      </w:r>
      <w:r w:rsidR="009C3117">
        <w:rPr>
          <w:lang w:val="en-US"/>
        </w:rPr>
        <w:t xml:space="preserve">Study Group </w:t>
      </w:r>
      <w:r>
        <w:rPr>
          <w:lang w:val="en-US"/>
        </w:rPr>
        <w:t xml:space="preserve">5 has liaised with </w:t>
      </w:r>
      <w:r w:rsidR="009C3117">
        <w:rPr>
          <w:lang w:val="en-US"/>
        </w:rPr>
        <w:t xml:space="preserve">Study Group </w:t>
      </w:r>
      <w:r>
        <w:rPr>
          <w:lang w:val="en-US"/>
        </w:rPr>
        <w:t xml:space="preserve">3, </w:t>
      </w:r>
      <w:r w:rsidR="009C3117">
        <w:rPr>
          <w:lang w:val="en-US"/>
        </w:rPr>
        <w:t xml:space="preserve">Study Group </w:t>
      </w:r>
      <w:r>
        <w:rPr>
          <w:lang w:val="en-US"/>
        </w:rPr>
        <w:t xml:space="preserve">11, </w:t>
      </w:r>
      <w:r w:rsidR="009C3117">
        <w:rPr>
          <w:lang w:val="en-US"/>
        </w:rPr>
        <w:t xml:space="preserve">Study Group </w:t>
      </w:r>
      <w:r>
        <w:rPr>
          <w:lang w:val="en-US"/>
        </w:rPr>
        <w:t xml:space="preserve">13 and </w:t>
      </w:r>
      <w:r w:rsidR="009C3117">
        <w:rPr>
          <w:lang w:val="en-US"/>
        </w:rPr>
        <w:t xml:space="preserve">Study Group </w:t>
      </w:r>
      <w:r>
        <w:rPr>
          <w:lang w:val="en-US"/>
        </w:rPr>
        <w:t>20, as shown in Annex 1 in the table below.</w:t>
      </w:r>
    </w:p>
    <w:p w14:paraId="4471C677" w14:textId="5ECD239D" w:rsidR="00891832" w:rsidRDefault="00891832" w:rsidP="00891832">
      <w:pPr>
        <w:rPr>
          <w:lang w:val="en-US"/>
        </w:rPr>
      </w:pPr>
      <w:r>
        <w:rPr>
          <w:lang w:val="en-US"/>
        </w:rPr>
        <w:t xml:space="preserve">ITU-T </w:t>
      </w:r>
      <w:r w:rsidR="009C3117">
        <w:rPr>
          <w:lang w:val="en-US"/>
        </w:rPr>
        <w:t xml:space="preserve">Study Group </w:t>
      </w:r>
      <w:r>
        <w:rPr>
          <w:lang w:val="en-US"/>
        </w:rPr>
        <w:t xml:space="preserve">5 looks forward to continuing collaboration with TSAG on this matter. </w:t>
      </w:r>
    </w:p>
    <w:p w14:paraId="43C893DF" w14:textId="77777777" w:rsidR="00891832" w:rsidRDefault="00891832" w:rsidP="00891832">
      <w:pPr>
        <w:rPr>
          <w:lang w:val="en-US"/>
        </w:rPr>
      </w:pPr>
    </w:p>
    <w:p w14:paraId="20042567" w14:textId="42C3E0F5" w:rsidR="004F7C2A" w:rsidRDefault="004F7C2A">
      <w:pPr>
        <w:spacing w:before="0"/>
        <w:rPr>
          <w:lang w:val="en-US"/>
        </w:rPr>
      </w:pPr>
      <w:r>
        <w:rPr>
          <w:lang w:val="en-US"/>
        </w:rPr>
        <w:br w:type="page"/>
      </w:r>
    </w:p>
    <w:p w14:paraId="5AE01F84" w14:textId="7E01BC6A" w:rsidR="00891832" w:rsidRPr="00891832" w:rsidRDefault="00891832" w:rsidP="00323E71">
      <w:pPr>
        <w:pStyle w:val="AnnexNotitle"/>
      </w:pPr>
      <w:r w:rsidRPr="00891832">
        <w:lastRenderedPageBreak/>
        <w:t xml:space="preserve">Annex 1: </w:t>
      </w:r>
      <w:r w:rsidR="00323E71">
        <w:br/>
      </w:r>
      <w:r w:rsidRPr="00891832">
        <w:t xml:space="preserve">Liaison statement from </w:t>
      </w:r>
      <w:r w:rsidR="004B7D31">
        <w:t>Study Group 5</w:t>
      </w:r>
      <w:r w:rsidRPr="00891832">
        <w:t xml:space="preserve"> to other Study Groups on topics related to Environment, Climate Change and Circular Economy</w:t>
      </w:r>
    </w:p>
    <w:p w14:paraId="286E969E" w14:textId="77777777" w:rsidR="00891832" w:rsidRDefault="00891832" w:rsidP="00891832">
      <w:pPr>
        <w:rPr>
          <w:lang w:val="en-US"/>
        </w:rPr>
      </w:pPr>
    </w:p>
    <w:p w14:paraId="764805DD" w14:textId="77777777" w:rsidR="00891832" w:rsidRDefault="00891832" w:rsidP="00891832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741" w:tblpY="-311"/>
        <w:tblW w:w="5518" w:type="pct"/>
        <w:tblLook w:val="04A0" w:firstRow="1" w:lastRow="0" w:firstColumn="1" w:lastColumn="0" w:noHBand="0" w:noVBand="1"/>
      </w:tblPr>
      <w:tblGrid>
        <w:gridCol w:w="1269"/>
        <w:gridCol w:w="999"/>
        <w:gridCol w:w="4987"/>
        <w:gridCol w:w="1158"/>
        <w:gridCol w:w="1015"/>
        <w:gridCol w:w="1448"/>
      </w:tblGrid>
      <w:tr w:rsidR="004F7C2A" w:rsidRPr="004F7C2A" w14:paraId="29354363" w14:textId="77777777" w:rsidTr="004F7C2A">
        <w:trPr>
          <w:trHeight w:val="300"/>
        </w:trPr>
        <w:tc>
          <w:tcPr>
            <w:tcW w:w="584" w:type="pct"/>
            <w:shd w:val="clear" w:color="auto" w:fill="D9D9D9" w:themeFill="background1" w:themeFillShade="D9"/>
            <w:hideMark/>
          </w:tcPr>
          <w:p w14:paraId="77198B15" w14:textId="77777777" w:rsidR="00891832" w:rsidRPr="00E64792" w:rsidRDefault="00891832" w:rsidP="004F7C2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oLS</w:t>
            </w:r>
            <w:proofErr w:type="spellEnd"/>
          </w:p>
        </w:tc>
        <w:tc>
          <w:tcPr>
            <w:tcW w:w="457" w:type="pct"/>
            <w:shd w:val="clear" w:color="auto" w:fill="D9D9D9" w:themeFill="background1" w:themeFillShade="D9"/>
            <w:hideMark/>
          </w:tcPr>
          <w:p w14:paraId="29F99D44" w14:textId="77777777" w:rsidR="00891832" w:rsidRPr="00E64792" w:rsidRDefault="00891832" w:rsidP="004F7C2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Source</w:t>
            </w:r>
          </w:p>
        </w:tc>
        <w:tc>
          <w:tcPr>
            <w:tcW w:w="2293" w:type="pct"/>
            <w:shd w:val="clear" w:color="auto" w:fill="D9D9D9" w:themeFill="background1" w:themeFillShade="D9"/>
            <w:hideMark/>
          </w:tcPr>
          <w:p w14:paraId="6812FE43" w14:textId="77777777" w:rsidR="00891832" w:rsidRPr="00E64792" w:rsidRDefault="00891832" w:rsidP="004F7C2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533" w:type="pct"/>
            <w:shd w:val="clear" w:color="auto" w:fill="D9D9D9" w:themeFill="background1" w:themeFillShade="D9"/>
            <w:hideMark/>
          </w:tcPr>
          <w:p w14:paraId="3BB131E6" w14:textId="77777777" w:rsidR="00891832" w:rsidRPr="00E64792" w:rsidRDefault="00891832" w:rsidP="004F7C2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For action to</w:t>
            </w:r>
          </w:p>
        </w:tc>
        <w:tc>
          <w:tcPr>
            <w:tcW w:w="467" w:type="pct"/>
            <w:shd w:val="clear" w:color="auto" w:fill="D9D9D9" w:themeFill="background1" w:themeFillShade="D9"/>
            <w:hideMark/>
          </w:tcPr>
          <w:p w14:paraId="17D40B11" w14:textId="77777777" w:rsidR="00891832" w:rsidRPr="00E64792" w:rsidRDefault="00891832" w:rsidP="004F7C2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Related to </w:t>
            </w:r>
            <w:proofErr w:type="spellStart"/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iLS</w:t>
            </w:r>
            <w:proofErr w:type="spellEnd"/>
          </w:p>
        </w:tc>
        <w:tc>
          <w:tcPr>
            <w:tcW w:w="667" w:type="pct"/>
            <w:shd w:val="clear" w:color="auto" w:fill="D9D9D9" w:themeFill="background1" w:themeFillShade="D9"/>
            <w:hideMark/>
          </w:tcPr>
          <w:p w14:paraId="3CB93BBB" w14:textId="77777777" w:rsidR="00891832" w:rsidRPr="00E64792" w:rsidRDefault="00891832" w:rsidP="004F7C2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Approved on</w:t>
            </w:r>
          </w:p>
        </w:tc>
      </w:tr>
      <w:tr w:rsidR="004F7C2A" w:rsidRPr="004F7C2A" w14:paraId="3CF0E8DB" w14:textId="77777777" w:rsidTr="004F7C2A">
        <w:trPr>
          <w:trHeight w:val="900"/>
        </w:trPr>
        <w:tc>
          <w:tcPr>
            <w:tcW w:w="584" w:type="pct"/>
            <w:hideMark/>
          </w:tcPr>
          <w:p w14:paraId="7B66E741" w14:textId="77777777" w:rsidR="00891832" w:rsidRPr="00E64792" w:rsidRDefault="009258FB" w:rsidP="004F7C2A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18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SG5-LS99</w:t>
              </w:r>
            </w:hyperlink>
          </w:p>
        </w:tc>
        <w:tc>
          <w:tcPr>
            <w:tcW w:w="457" w:type="pct"/>
            <w:hideMark/>
          </w:tcPr>
          <w:p w14:paraId="35C2B4F4" w14:textId="66C6B990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F7C2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ITU-T SG5</w:t>
            </w:r>
          </w:p>
        </w:tc>
        <w:tc>
          <w:tcPr>
            <w:tcW w:w="2293" w:type="pct"/>
            <w:hideMark/>
          </w:tcPr>
          <w:p w14:paraId="09A4D6BA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LS on Progress of work item ITU-T </w:t>
            </w:r>
            <w:proofErr w:type="spellStart"/>
            <w:proofErr w:type="gramStart"/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L.EEIoT</w:t>
            </w:r>
            <w:proofErr w:type="spellEnd"/>
            <w:proofErr w:type="gramEnd"/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“Energy Efficiency for Intelligent Internet of Things Platform”</w:t>
            </w:r>
          </w:p>
        </w:tc>
        <w:tc>
          <w:tcPr>
            <w:tcW w:w="533" w:type="pct"/>
            <w:hideMark/>
          </w:tcPr>
          <w:p w14:paraId="13CE4822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SG20;</w:t>
            </w:r>
          </w:p>
        </w:tc>
        <w:tc>
          <w:tcPr>
            <w:tcW w:w="467" w:type="pct"/>
            <w:hideMark/>
          </w:tcPr>
          <w:p w14:paraId="6BB1FA6B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67" w:type="pct"/>
            <w:hideMark/>
          </w:tcPr>
          <w:p w14:paraId="25E0D24F" w14:textId="77777777" w:rsidR="00891832" w:rsidRPr="00E64792" w:rsidRDefault="00891832" w:rsidP="004F7C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22/11/2023</w:t>
            </w:r>
          </w:p>
        </w:tc>
      </w:tr>
      <w:tr w:rsidR="004F7C2A" w:rsidRPr="004F7C2A" w14:paraId="54F732F1" w14:textId="77777777" w:rsidTr="004F7C2A">
        <w:trPr>
          <w:trHeight w:val="900"/>
        </w:trPr>
        <w:tc>
          <w:tcPr>
            <w:tcW w:w="584" w:type="pct"/>
            <w:hideMark/>
          </w:tcPr>
          <w:p w14:paraId="0121F054" w14:textId="77777777" w:rsidR="00891832" w:rsidRPr="00E64792" w:rsidRDefault="009258FB" w:rsidP="004F7C2A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19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SG5-LS88</w:t>
              </w:r>
            </w:hyperlink>
          </w:p>
        </w:tc>
        <w:tc>
          <w:tcPr>
            <w:tcW w:w="457" w:type="pct"/>
            <w:hideMark/>
          </w:tcPr>
          <w:p w14:paraId="0E0D8708" w14:textId="1F39AC11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F7C2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ITU-T SG5</w:t>
            </w:r>
          </w:p>
        </w:tc>
        <w:tc>
          <w:tcPr>
            <w:tcW w:w="2293" w:type="pct"/>
            <w:hideMark/>
          </w:tcPr>
          <w:p w14:paraId="38020072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LS on creation of the new work item ITU-T </w:t>
            </w:r>
            <w:proofErr w:type="spellStart"/>
            <w:proofErr w:type="gramStart"/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L.EEIoT</w:t>
            </w:r>
            <w:proofErr w:type="spellEnd"/>
            <w:proofErr w:type="gramEnd"/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“Energy Efficiency for Intelligent Internet of Things Platform”</w:t>
            </w:r>
          </w:p>
        </w:tc>
        <w:tc>
          <w:tcPr>
            <w:tcW w:w="533" w:type="pct"/>
            <w:hideMark/>
          </w:tcPr>
          <w:p w14:paraId="3FD7DFC8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SG20;</w:t>
            </w:r>
          </w:p>
        </w:tc>
        <w:tc>
          <w:tcPr>
            <w:tcW w:w="467" w:type="pct"/>
            <w:hideMark/>
          </w:tcPr>
          <w:p w14:paraId="57B0CD07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67" w:type="pct"/>
            <w:hideMark/>
          </w:tcPr>
          <w:p w14:paraId="34B6696C" w14:textId="77777777" w:rsidR="00891832" w:rsidRPr="00E64792" w:rsidRDefault="00891832" w:rsidP="004F7C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23/06/2023</w:t>
            </w:r>
          </w:p>
        </w:tc>
      </w:tr>
      <w:tr w:rsidR="004F7C2A" w:rsidRPr="004F7C2A" w14:paraId="3CE9B9F7" w14:textId="77777777" w:rsidTr="004F7C2A">
        <w:trPr>
          <w:trHeight w:val="1800"/>
        </w:trPr>
        <w:tc>
          <w:tcPr>
            <w:tcW w:w="584" w:type="pct"/>
            <w:hideMark/>
          </w:tcPr>
          <w:p w14:paraId="2A6A382B" w14:textId="77777777" w:rsidR="00891832" w:rsidRPr="00E64792" w:rsidRDefault="009258FB" w:rsidP="004F7C2A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0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SG5-LS68</w:t>
              </w:r>
            </w:hyperlink>
          </w:p>
        </w:tc>
        <w:tc>
          <w:tcPr>
            <w:tcW w:w="457" w:type="pct"/>
            <w:hideMark/>
          </w:tcPr>
          <w:p w14:paraId="47F9A3AF" w14:textId="78E7781B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F7C2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ITU-T SG5</w:t>
            </w:r>
          </w:p>
        </w:tc>
        <w:tc>
          <w:tcPr>
            <w:tcW w:w="2293" w:type="pct"/>
            <w:hideMark/>
          </w:tcPr>
          <w:p w14:paraId="4F095727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LS/r on consideration of a new work item “Requirements and framework of network function enhancements of IMT-2020 networks and beyond from the energy efficiency perspective” (reply to SG13-LS78)</w:t>
            </w:r>
          </w:p>
        </w:tc>
        <w:tc>
          <w:tcPr>
            <w:tcW w:w="533" w:type="pct"/>
            <w:hideMark/>
          </w:tcPr>
          <w:p w14:paraId="34614032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SG13;</w:t>
            </w:r>
          </w:p>
        </w:tc>
        <w:tc>
          <w:tcPr>
            <w:tcW w:w="467" w:type="pct"/>
            <w:hideMark/>
          </w:tcPr>
          <w:p w14:paraId="11E88D84" w14:textId="77777777" w:rsidR="00891832" w:rsidRPr="00E64792" w:rsidRDefault="009258FB" w:rsidP="004F7C2A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1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SG13-LS78</w:t>
              </w:r>
            </w:hyperlink>
          </w:p>
        </w:tc>
        <w:tc>
          <w:tcPr>
            <w:tcW w:w="667" w:type="pct"/>
            <w:hideMark/>
          </w:tcPr>
          <w:p w14:paraId="2189C225" w14:textId="77777777" w:rsidR="00891832" w:rsidRPr="00E64792" w:rsidRDefault="00891832" w:rsidP="004F7C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23/06/2023</w:t>
            </w:r>
          </w:p>
        </w:tc>
      </w:tr>
      <w:tr w:rsidR="004F7C2A" w:rsidRPr="004F7C2A" w14:paraId="332929FA" w14:textId="77777777" w:rsidTr="004F7C2A">
        <w:trPr>
          <w:trHeight w:val="1515"/>
        </w:trPr>
        <w:tc>
          <w:tcPr>
            <w:tcW w:w="584" w:type="pct"/>
            <w:hideMark/>
          </w:tcPr>
          <w:p w14:paraId="6D901F3B" w14:textId="77777777" w:rsidR="00891832" w:rsidRPr="00E64792" w:rsidRDefault="009258FB" w:rsidP="004F7C2A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2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SG5-LS54</w:t>
              </w:r>
            </w:hyperlink>
          </w:p>
        </w:tc>
        <w:tc>
          <w:tcPr>
            <w:tcW w:w="457" w:type="pct"/>
            <w:hideMark/>
          </w:tcPr>
          <w:p w14:paraId="4D0B06DB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ITU-T Working Party 2/5</w:t>
            </w:r>
          </w:p>
        </w:tc>
        <w:tc>
          <w:tcPr>
            <w:tcW w:w="2293" w:type="pct"/>
            <w:hideMark/>
          </w:tcPr>
          <w:p w14:paraId="3B12D31B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LS/r on consideration of a new work item </w:t>
            </w:r>
            <w:proofErr w:type="gramStart"/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Q.PMEE</w:t>
            </w:r>
            <w:proofErr w:type="gramEnd"/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“Protocol for managing energy efficiency with AI-assisted analysis in IMT-2020 networks and beyond” (SG11-LS52)</w:t>
            </w:r>
          </w:p>
        </w:tc>
        <w:tc>
          <w:tcPr>
            <w:tcW w:w="533" w:type="pct"/>
            <w:hideMark/>
          </w:tcPr>
          <w:p w14:paraId="5C397A97" w14:textId="77777777" w:rsidR="00891832" w:rsidRPr="00E64792" w:rsidRDefault="00891832" w:rsidP="004F7C2A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SG11;</w:t>
            </w:r>
          </w:p>
        </w:tc>
        <w:tc>
          <w:tcPr>
            <w:tcW w:w="467" w:type="pct"/>
            <w:hideMark/>
          </w:tcPr>
          <w:p w14:paraId="2420CD25" w14:textId="77777777" w:rsidR="00891832" w:rsidRPr="00E64792" w:rsidRDefault="009258FB" w:rsidP="004F7C2A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3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SG11-LS52</w:t>
              </w:r>
            </w:hyperlink>
          </w:p>
        </w:tc>
        <w:tc>
          <w:tcPr>
            <w:tcW w:w="667" w:type="pct"/>
            <w:hideMark/>
          </w:tcPr>
          <w:p w14:paraId="196AD990" w14:textId="77777777" w:rsidR="00891832" w:rsidRPr="00E64792" w:rsidRDefault="00891832" w:rsidP="004F7C2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09/02/2023</w:t>
            </w:r>
          </w:p>
        </w:tc>
      </w:tr>
    </w:tbl>
    <w:tbl>
      <w:tblPr>
        <w:tblStyle w:val="TableGrid"/>
        <w:tblW w:w="5454" w:type="pct"/>
        <w:tblInd w:w="-289" w:type="dxa"/>
        <w:tblLook w:val="04A0" w:firstRow="1" w:lastRow="0" w:firstColumn="1" w:lastColumn="0" w:noHBand="0" w:noVBand="1"/>
      </w:tblPr>
      <w:tblGrid>
        <w:gridCol w:w="1274"/>
        <w:gridCol w:w="864"/>
        <w:gridCol w:w="5120"/>
        <w:gridCol w:w="1014"/>
        <w:gridCol w:w="1110"/>
        <w:gridCol w:w="1368"/>
      </w:tblGrid>
      <w:tr w:rsidR="004F7C2A" w:rsidRPr="004F7C2A" w14:paraId="74DB05F9" w14:textId="77777777" w:rsidTr="004F7C2A">
        <w:trPr>
          <w:trHeight w:val="300"/>
        </w:trPr>
        <w:tc>
          <w:tcPr>
            <w:tcW w:w="594" w:type="pct"/>
            <w:shd w:val="clear" w:color="auto" w:fill="D9D9D9" w:themeFill="background1" w:themeFillShade="D9"/>
            <w:hideMark/>
          </w:tcPr>
          <w:p w14:paraId="187C163C" w14:textId="77777777" w:rsidR="00891832" w:rsidRPr="00E64792" w:rsidRDefault="00891832" w:rsidP="00F436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oLS</w:t>
            </w:r>
            <w:proofErr w:type="spellEnd"/>
          </w:p>
        </w:tc>
        <w:tc>
          <w:tcPr>
            <w:tcW w:w="395" w:type="pct"/>
            <w:shd w:val="clear" w:color="auto" w:fill="D9D9D9" w:themeFill="background1" w:themeFillShade="D9"/>
            <w:hideMark/>
          </w:tcPr>
          <w:p w14:paraId="6B6DBF3B" w14:textId="77777777" w:rsidR="00891832" w:rsidRPr="00E64792" w:rsidRDefault="00891832" w:rsidP="00F436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Source</w:t>
            </w:r>
          </w:p>
        </w:tc>
        <w:tc>
          <w:tcPr>
            <w:tcW w:w="2383" w:type="pct"/>
            <w:shd w:val="clear" w:color="auto" w:fill="D9D9D9" w:themeFill="background1" w:themeFillShade="D9"/>
            <w:hideMark/>
          </w:tcPr>
          <w:p w14:paraId="6C4E268E" w14:textId="77777777" w:rsidR="00891832" w:rsidRPr="00E64792" w:rsidRDefault="00891832" w:rsidP="00F436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473" w:type="pct"/>
            <w:shd w:val="clear" w:color="auto" w:fill="D9D9D9" w:themeFill="background1" w:themeFillShade="D9"/>
            <w:hideMark/>
          </w:tcPr>
          <w:p w14:paraId="0D29F3A0" w14:textId="77777777" w:rsidR="00891832" w:rsidRPr="00E64792" w:rsidRDefault="00891832" w:rsidP="00F436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For info. to</w:t>
            </w:r>
          </w:p>
        </w:tc>
        <w:tc>
          <w:tcPr>
            <w:tcW w:w="517" w:type="pct"/>
            <w:shd w:val="clear" w:color="auto" w:fill="D9D9D9" w:themeFill="background1" w:themeFillShade="D9"/>
            <w:hideMark/>
          </w:tcPr>
          <w:p w14:paraId="1D73F31B" w14:textId="77777777" w:rsidR="00891832" w:rsidRPr="00E64792" w:rsidRDefault="00891832" w:rsidP="00F436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Related to </w:t>
            </w:r>
            <w:proofErr w:type="spellStart"/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iLS</w:t>
            </w:r>
            <w:proofErr w:type="spellEnd"/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14:paraId="04420C35" w14:textId="77777777" w:rsidR="00891832" w:rsidRPr="00E64792" w:rsidRDefault="00891832" w:rsidP="00F4367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Approved on</w:t>
            </w:r>
          </w:p>
        </w:tc>
      </w:tr>
      <w:tr w:rsidR="004F7C2A" w:rsidRPr="004F7C2A" w14:paraId="4A338420" w14:textId="77777777" w:rsidTr="004F7C2A">
        <w:trPr>
          <w:trHeight w:val="900"/>
        </w:trPr>
        <w:tc>
          <w:tcPr>
            <w:tcW w:w="594" w:type="pct"/>
            <w:hideMark/>
          </w:tcPr>
          <w:p w14:paraId="11810E8E" w14:textId="77777777" w:rsidR="00891832" w:rsidRPr="00E64792" w:rsidRDefault="009258FB" w:rsidP="00F43679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4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SG5-LS117</w:t>
              </w:r>
            </w:hyperlink>
          </w:p>
        </w:tc>
        <w:tc>
          <w:tcPr>
            <w:tcW w:w="395" w:type="pct"/>
            <w:hideMark/>
          </w:tcPr>
          <w:p w14:paraId="1F18230C" w14:textId="722403EF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F7C2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ITU-T SG5</w:t>
            </w:r>
          </w:p>
        </w:tc>
        <w:tc>
          <w:tcPr>
            <w:tcW w:w="2383" w:type="pct"/>
            <w:hideMark/>
          </w:tcPr>
          <w:p w14:paraId="7C054571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 on Recommendation ITU-T L.1391 (ex.L.5G_Sharing), “Specification of 5G network sharing and co-construction adapting to climate change mitigation”</w:t>
            </w:r>
          </w:p>
        </w:tc>
        <w:tc>
          <w:tcPr>
            <w:tcW w:w="473" w:type="pct"/>
            <w:hideMark/>
          </w:tcPr>
          <w:p w14:paraId="71460831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SG3; FG-CD;</w:t>
            </w:r>
          </w:p>
        </w:tc>
        <w:tc>
          <w:tcPr>
            <w:tcW w:w="517" w:type="pct"/>
            <w:hideMark/>
          </w:tcPr>
          <w:p w14:paraId="26B541A7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37" w:type="pct"/>
            <w:hideMark/>
          </w:tcPr>
          <w:p w14:paraId="12A47545" w14:textId="77777777" w:rsidR="00891832" w:rsidRPr="00E64792" w:rsidRDefault="00891832" w:rsidP="00F436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15/04/2024</w:t>
            </w:r>
          </w:p>
        </w:tc>
      </w:tr>
      <w:tr w:rsidR="004F7C2A" w:rsidRPr="004F7C2A" w14:paraId="59AAA56B" w14:textId="77777777" w:rsidTr="004F7C2A">
        <w:trPr>
          <w:trHeight w:val="900"/>
        </w:trPr>
        <w:tc>
          <w:tcPr>
            <w:tcW w:w="594" w:type="pct"/>
            <w:hideMark/>
          </w:tcPr>
          <w:p w14:paraId="356091F9" w14:textId="77777777" w:rsidR="00891832" w:rsidRPr="00E64792" w:rsidRDefault="009258FB" w:rsidP="00F43679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5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SG5-LS111</w:t>
              </w:r>
            </w:hyperlink>
          </w:p>
        </w:tc>
        <w:tc>
          <w:tcPr>
            <w:tcW w:w="395" w:type="pct"/>
            <w:hideMark/>
          </w:tcPr>
          <w:p w14:paraId="54CCC8D5" w14:textId="7D4310CD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F7C2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ITU-T SG5</w:t>
            </w:r>
          </w:p>
        </w:tc>
        <w:tc>
          <w:tcPr>
            <w:tcW w:w="2383" w:type="pct"/>
            <w:hideMark/>
          </w:tcPr>
          <w:p w14:paraId="4F41893E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 on information regarding consented Recommendation ITU-T L.1640 (ex L.DMA) “Methodology for dynamic monitoring and analysis of greenhouse gas emissions in city”</w:t>
            </w:r>
          </w:p>
        </w:tc>
        <w:tc>
          <w:tcPr>
            <w:tcW w:w="473" w:type="pct"/>
            <w:hideMark/>
          </w:tcPr>
          <w:p w14:paraId="203ADEA6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SG20;</w:t>
            </w:r>
          </w:p>
        </w:tc>
        <w:tc>
          <w:tcPr>
            <w:tcW w:w="517" w:type="pct"/>
            <w:hideMark/>
          </w:tcPr>
          <w:p w14:paraId="0D7C58F4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37" w:type="pct"/>
            <w:hideMark/>
          </w:tcPr>
          <w:p w14:paraId="766D4987" w14:textId="77777777" w:rsidR="00891832" w:rsidRPr="00E64792" w:rsidRDefault="00891832" w:rsidP="00F436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22/11/2023</w:t>
            </w:r>
          </w:p>
        </w:tc>
      </w:tr>
      <w:tr w:rsidR="004F7C2A" w:rsidRPr="004F7C2A" w14:paraId="14727F82" w14:textId="77777777" w:rsidTr="004F7C2A">
        <w:trPr>
          <w:trHeight w:val="1500"/>
        </w:trPr>
        <w:tc>
          <w:tcPr>
            <w:tcW w:w="594" w:type="pct"/>
            <w:hideMark/>
          </w:tcPr>
          <w:p w14:paraId="0298F0F0" w14:textId="77777777" w:rsidR="00891832" w:rsidRPr="00E64792" w:rsidRDefault="009258FB" w:rsidP="00F43679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6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SG5-LS95</w:t>
              </w:r>
            </w:hyperlink>
          </w:p>
        </w:tc>
        <w:tc>
          <w:tcPr>
            <w:tcW w:w="395" w:type="pct"/>
            <w:hideMark/>
          </w:tcPr>
          <w:p w14:paraId="405FCC5A" w14:textId="443AFC2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F7C2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ITU-T SG5</w:t>
            </w:r>
          </w:p>
        </w:tc>
        <w:tc>
          <w:tcPr>
            <w:tcW w:w="2383" w:type="pct"/>
            <w:hideMark/>
          </w:tcPr>
          <w:p w14:paraId="362F7622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LS/r on the “agreement of ITU-T Q Suppl.76 and new draft Recommendation ITUT Q.GIR” and “ITU Workshop, Episode 2: ‘Global approaches on combating counterfeiting of telecommunication/ICT devices and mobile device theft’” (reply to SG11-LS127 and SG11-LS128)</w:t>
            </w:r>
          </w:p>
        </w:tc>
        <w:tc>
          <w:tcPr>
            <w:tcW w:w="473" w:type="pct"/>
            <w:hideMark/>
          </w:tcPr>
          <w:p w14:paraId="55D3D43C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SG11;</w:t>
            </w:r>
          </w:p>
        </w:tc>
        <w:tc>
          <w:tcPr>
            <w:tcW w:w="517" w:type="pct"/>
            <w:hideMark/>
          </w:tcPr>
          <w:p w14:paraId="3A81F27D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SG11-LS128, SG11-LS127</w:t>
            </w:r>
          </w:p>
        </w:tc>
        <w:tc>
          <w:tcPr>
            <w:tcW w:w="637" w:type="pct"/>
            <w:hideMark/>
          </w:tcPr>
          <w:p w14:paraId="26408672" w14:textId="77777777" w:rsidR="00891832" w:rsidRPr="00E64792" w:rsidRDefault="00891832" w:rsidP="00F436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22/11/2023</w:t>
            </w:r>
          </w:p>
        </w:tc>
      </w:tr>
      <w:tr w:rsidR="004F7C2A" w:rsidRPr="004F7C2A" w14:paraId="080EF845" w14:textId="77777777" w:rsidTr="004F7C2A">
        <w:trPr>
          <w:trHeight w:val="900"/>
        </w:trPr>
        <w:tc>
          <w:tcPr>
            <w:tcW w:w="594" w:type="pct"/>
            <w:hideMark/>
          </w:tcPr>
          <w:p w14:paraId="07926BA2" w14:textId="77777777" w:rsidR="00891832" w:rsidRPr="00E64792" w:rsidRDefault="009258FB" w:rsidP="00F43679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7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SG5-LS75</w:t>
              </w:r>
            </w:hyperlink>
          </w:p>
        </w:tc>
        <w:tc>
          <w:tcPr>
            <w:tcW w:w="395" w:type="pct"/>
            <w:hideMark/>
          </w:tcPr>
          <w:p w14:paraId="1737CB52" w14:textId="0A6D0F60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4F7C2A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ITU-T SG5</w:t>
            </w:r>
          </w:p>
        </w:tc>
        <w:tc>
          <w:tcPr>
            <w:tcW w:w="2383" w:type="pct"/>
            <w:hideMark/>
          </w:tcPr>
          <w:p w14:paraId="527FB55F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LS/r on new Recommendation ITU-T Y.3532: “Cloud computing – Functional requirements of Platform as a Service for cloud native applications” (reply to SG13-LS68)</w:t>
            </w:r>
          </w:p>
        </w:tc>
        <w:tc>
          <w:tcPr>
            <w:tcW w:w="473" w:type="pct"/>
            <w:hideMark/>
          </w:tcPr>
          <w:p w14:paraId="085DDA47" w14:textId="77777777" w:rsidR="00891832" w:rsidRPr="00E64792" w:rsidRDefault="00891832" w:rsidP="00F43679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SG13;</w:t>
            </w:r>
          </w:p>
        </w:tc>
        <w:tc>
          <w:tcPr>
            <w:tcW w:w="517" w:type="pct"/>
            <w:hideMark/>
          </w:tcPr>
          <w:p w14:paraId="138B8454" w14:textId="77777777" w:rsidR="00891832" w:rsidRPr="00E64792" w:rsidRDefault="009258FB" w:rsidP="00F43679">
            <w:pPr>
              <w:rPr>
                <w:rFonts w:eastAsia="Times New Roman"/>
                <w:color w:val="467886"/>
                <w:sz w:val="22"/>
                <w:szCs w:val="22"/>
                <w:u w:val="single"/>
                <w:lang w:eastAsia="en-GB"/>
              </w:rPr>
            </w:pPr>
            <w:hyperlink r:id="rId28" w:history="1">
              <w:r w:rsidR="00891832" w:rsidRPr="00E64792">
                <w:rPr>
                  <w:rFonts w:eastAsia="Times New Roman"/>
                  <w:color w:val="467886"/>
                  <w:sz w:val="22"/>
                  <w:szCs w:val="22"/>
                  <w:u w:val="single"/>
                  <w:lang w:eastAsia="en-GB"/>
                </w:rPr>
                <w:t>SG13-LS68</w:t>
              </w:r>
            </w:hyperlink>
          </w:p>
        </w:tc>
        <w:tc>
          <w:tcPr>
            <w:tcW w:w="637" w:type="pct"/>
            <w:hideMark/>
          </w:tcPr>
          <w:p w14:paraId="6A603646" w14:textId="77777777" w:rsidR="00891832" w:rsidRPr="00E64792" w:rsidRDefault="00891832" w:rsidP="00F436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6479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23/06/2023</w:t>
            </w:r>
          </w:p>
        </w:tc>
      </w:tr>
    </w:tbl>
    <w:p w14:paraId="3E9DD81A" w14:textId="77777777" w:rsidR="000F1952" w:rsidRDefault="000F1952">
      <w:pPr>
        <w:jc w:val="center"/>
      </w:pPr>
      <w:r>
        <w:t>______________</w:t>
      </w:r>
    </w:p>
    <w:sectPr w:rsidR="000F1952" w:rsidSect="001C1716">
      <w:headerReference w:type="default" r:id="rId29"/>
      <w:footerReference w:type="even" r:id="rId30"/>
      <w:pgSz w:w="11907" w:h="16840"/>
      <w:pgMar w:top="907" w:right="1021" w:bottom="907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FB71B" w14:textId="77777777" w:rsidR="002A6CAC" w:rsidRDefault="002A6CAC">
      <w:pPr>
        <w:spacing w:before="0"/>
      </w:pPr>
      <w:r>
        <w:separator/>
      </w:r>
    </w:p>
  </w:endnote>
  <w:endnote w:type="continuationSeparator" w:id="0">
    <w:p w14:paraId="082F1491" w14:textId="77777777" w:rsidR="002A6CAC" w:rsidRDefault="002A6C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Gothic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EE523" w14:textId="40F2A606" w:rsidR="00EF73EA" w:rsidRDefault="00EF73EA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D7FE82" wp14:editId="116895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C38FE0" w14:textId="04735E25" w:rsidR="00EF73EA" w:rsidRPr="002D4C98" w:rsidRDefault="00EF73EA" w:rsidP="002D4C98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2D4C98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7FE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7C38FE0" w14:textId="04735E25" w:rsidR="00EF73EA" w:rsidRPr="002D4C98" w:rsidRDefault="00EF73EA" w:rsidP="002D4C98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2D4C98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37592" w14:textId="77777777" w:rsidR="002A6CAC" w:rsidRDefault="002A6CAC">
      <w:pPr>
        <w:spacing w:before="0"/>
      </w:pPr>
      <w:r>
        <w:separator/>
      </w:r>
    </w:p>
  </w:footnote>
  <w:footnote w:type="continuationSeparator" w:id="0">
    <w:p w14:paraId="5C12F33C" w14:textId="77777777" w:rsidR="002A6CAC" w:rsidRDefault="002A6C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3C5DB" w14:textId="2734B4DB" w:rsidR="00EF73EA" w:rsidRPr="00675F24" w:rsidRDefault="00EF73EA" w:rsidP="00675F24">
    <w:pPr>
      <w:pStyle w:val="Header"/>
      <w:rPr>
        <w:sz w:val="18"/>
      </w:rPr>
    </w:pPr>
    <w:r w:rsidRPr="00675F24">
      <w:rPr>
        <w:sz w:val="18"/>
      </w:rPr>
      <w:t xml:space="preserve">- </w:t>
    </w:r>
    <w:r w:rsidRPr="00675F24">
      <w:rPr>
        <w:sz w:val="18"/>
      </w:rPr>
      <w:fldChar w:fldCharType="begin"/>
    </w:r>
    <w:r w:rsidRPr="00675F24">
      <w:rPr>
        <w:sz w:val="18"/>
      </w:rPr>
      <w:instrText xml:space="preserve"> PAGE  \* MERGEFORMAT </w:instrText>
    </w:r>
    <w:r w:rsidRPr="00675F24">
      <w:rPr>
        <w:sz w:val="18"/>
      </w:rPr>
      <w:fldChar w:fldCharType="separate"/>
    </w:r>
    <w:r w:rsidR="004B7D31">
      <w:rPr>
        <w:noProof/>
        <w:sz w:val="18"/>
      </w:rPr>
      <w:t>2</w:t>
    </w:r>
    <w:r w:rsidRPr="00675F24">
      <w:rPr>
        <w:sz w:val="18"/>
      </w:rPr>
      <w:fldChar w:fldCharType="end"/>
    </w:r>
    <w:r w:rsidRPr="00675F24">
      <w:rPr>
        <w:sz w:val="18"/>
      </w:rPr>
      <w:t xml:space="preserve"> -</w:t>
    </w:r>
  </w:p>
  <w:p w14:paraId="2C0AF387" w14:textId="30CA989D" w:rsidR="00EF73EA" w:rsidRPr="00675F24" w:rsidRDefault="009258FB" w:rsidP="00B766BE">
    <w:pPr>
      <w:pStyle w:val="Header"/>
      <w:spacing w:after="120"/>
      <w:rPr>
        <w:sz w:val="18"/>
        <w:lang w:eastAsia="zh-CN"/>
      </w:rPr>
    </w:pPr>
    <w:r>
      <w:rPr>
        <w:sz w:val="18"/>
      </w:rPr>
      <w:t>TSAG-TD652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F0CCD"/>
    <w:multiLevelType w:val="multilevel"/>
    <w:tmpl w:val="943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838FC"/>
    <w:multiLevelType w:val="hybridMultilevel"/>
    <w:tmpl w:val="C1EE74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75FB8"/>
    <w:multiLevelType w:val="hybridMultilevel"/>
    <w:tmpl w:val="E03E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03B0"/>
    <w:multiLevelType w:val="hybridMultilevel"/>
    <w:tmpl w:val="498A9048"/>
    <w:lvl w:ilvl="0" w:tplc="BA0CFB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F3EE4"/>
    <w:multiLevelType w:val="hybridMultilevel"/>
    <w:tmpl w:val="C9488126"/>
    <w:lvl w:ilvl="0" w:tplc="0809000F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497671CD"/>
    <w:multiLevelType w:val="hybridMultilevel"/>
    <w:tmpl w:val="C8FCEE52"/>
    <w:lvl w:ilvl="0" w:tplc="650E68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3BD3"/>
    <w:multiLevelType w:val="hybridMultilevel"/>
    <w:tmpl w:val="829C1062"/>
    <w:lvl w:ilvl="0" w:tplc="C4E62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6EC7"/>
    <w:multiLevelType w:val="multilevel"/>
    <w:tmpl w:val="08B2D8E8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Annex 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6909804">
    <w:abstractNumId w:val="10"/>
  </w:num>
  <w:num w:numId="2" w16cid:durableId="1462184771">
    <w:abstractNumId w:val="3"/>
  </w:num>
  <w:num w:numId="3" w16cid:durableId="946158236">
    <w:abstractNumId w:val="5"/>
  </w:num>
  <w:num w:numId="4" w16cid:durableId="1002507335">
    <w:abstractNumId w:val="8"/>
  </w:num>
  <w:num w:numId="5" w16cid:durableId="177739262">
    <w:abstractNumId w:val="9"/>
  </w:num>
  <w:num w:numId="6" w16cid:durableId="1948925671">
    <w:abstractNumId w:val="6"/>
  </w:num>
  <w:num w:numId="7" w16cid:durableId="1534154646">
    <w:abstractNumId w:val="2"/>
  </w:num>
  <w:num w:numId="8" w16cid:durableId="1645965022">
    <w:abstractNumId w:val="7"/>
  </w:num>
  <w:num w:numId="9" w16cid:durableId="229778997">
    <w:abstractNumId w:val="4"/>
  </w:num>
  <w:num w:numId="10" w16cid:durableId="1157575514">
    <w:abstractNumId w:val="1"/>
  </w:num>
  <w:num w:numId="11" w16cid:durableId="1708993855">
    <w:abstractNumId w:val="0"/>
  </w:num>
  <w:num w:numId="12" w16cid:durableId="1072853380">
    <w:abstractNumId w:val="15"/>
  </w:num>
  <w:num w:numId="13" w16cid:durableId="2035885064">
    <w:abstractNumId w:val="18"/>
  </w:num>
  <w:num w:numId="14" w16cid:durableId="355543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8071226">
    <w:abstractNumId w:val="12"/>
  </w:num>
  <w:num w:numId="16" w16cid:durableId="1060710308">
    <w:abstractNumId w:val="14"/>
  </w:num>
  <w:num w:numId="17" w16cid:durableId="280384210">
    <w:abstractNumId w:val="16"/>
  </w:num>
  <w:num w:numId="18" w16cid:durableId="1898584299">
    <w:abstractNumId w:val="11"/>
  </w:num>
  <w:num w:numId="19" w16cid:durableId="10435977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0"/>
    <w:rsid w:val="00000771"/>
    <w:rsid w:val="00002E98"/>
    <w:rsid w:val="00003578"/>
    <w:rsid w:val="000044E9"/>
    <w:rsid w:val="00006557"/>
    <w:rsid w:val="00010910"/>
    <w:rsid w:val="000119D9"/>
    <w:rsid w:val="0001216A"/>
    <w:rsid w:val="00012A96"/>
    <w:rsid w:val="00012F0C"/>
    <w:rsid w:val="00013D27"/>
    <w:rsid w:val="00014F69"/>
    <w:rsid w:val="0001626D"/>
    <w:rsid w:val="000171DB"/>
    <w:rsid w:val="000231F1"/>
    <w:rsid w:val="000235E3"/>
    <w:rsid w:val="00023D9A"/>
    <w:rsid w:val="000253FC"/>
    <w:rsid w:val="0002798F"/>
    <w:rsid w:val="00030B46"/>
    <w:rsid w:val="00031304"/>
    <w:rsid w:val="0003229A"/>
    <w:rsid w:val="000326F2"/>
    <w:rsid w:val="0003286F"/>
    <w:rsid w:val="0003582E"/>
    <w:rsid w:val="0004146D"/>
    <w:rsid w:val="000418C2"/>
    <w:rsid w:val="0004243B"/>
    <w:rsid w:val="00043D75"/>
    <w:rsid w:val="0004446D"/>
    <w:rsid w:val="00044A8C"/>
    <w:rsid w:val="000463AA"/>
    <w:rsid w:val="00046A85"/>
    <w:rsid w:val="00047067"/>
    <w:rsid w:val="00052697"/>
    <w:rsid w:val="000536C6"/>
    <w:rsid w:val="00053826"/>
    <w:rsid w:val="00055266"/>
    <w:rsid w:val="00055F0A"/>
    <w:rsid w:val="00057000"/>
    <w:rsid w:val="000615D4"/>
    <w:rsid w:val="00062240"/>
    <w:rsid w:val="0006293C"/>
    <w:rsid w:val="000638E7"/>
    <w:rsid w:val="00063A1D"/>
    <w:rsid w:val="000640E0"/>
    <w:rsid w:val="00064558"/>
    <w:rsid w:val="000653FF"/>
    <w:rsid w:val="000664C7"/>
    <w:rsid w:val="00071FAE"/>
    <w:rsid w:val="00072380"/>
    <w:rsid w:val="00072FB7"/>
    <w:rsid w:val="00073BB9"/>
    <w:rsid w:val="00074249"/>
    <w:rsid w:val="000743CA"/>
    <w:rsid w:val="0007552B"/>
    <w:rsid w:val="00077A05"/>
    <w:rsid w:val="00077B3A"/>
    <w:rsid w:val="00077FD7"/>
    <w:rsid w:val="00080B3A"/>
    <w:rsid w:val="00084284"/>
    <w:rsid w:val="00086828"/>
    <w:rsid w:val="000906CC"/>
    <w:rsid w:val="00090E17"/>
    <w:rsid w:val="00091CD0"/>
    <w:rsid w:val="0009349C"/>
    <w:rsid w:val="00094C64"/>
    <w:rsid w:val="000966A8"/>
    <w:rsid w:val="0009714A"/>
    <w:rsid w:val="000A0C54"/>
    <w:rsid w:val="000A2A92"/>
    <w:rsid w:val="000A3BAE"/>
    <w:rsid w:val="000A4E61"/>
    <w:rsid w:val="000A5CA2"/>
    <w:rsid w:val="000A5E93"/>
    <w:rsid w:val="000A6605"/>
    <w:rsid w:val="000A69E1"/>
    <w:rsid w:val="000A6BF6"/>
    <w:rsid w:val="000B3B8D"/>
    <w:rsid w:val="000B456E"/>
    <w:rsid w:val="000B4E1B"/>
    <w:rsid w:val="000B6212"/>
    <w:rsid w:val="000B7645"/>
    <w:rsid w:val="000C0BB6"/>
    <w:rsid w:val="000C362A"/>
    <w:rsid w:val="000C397B"/>
    <w:rsid w:val="000C4554"/>
    <w:rsid w:val="000C68AF"/>
    <w:rsid w:val="000C6BBA"/>
    <w:rsid w:val="000D19E2"/>
    <w:rsid w:val="000D1A07"/>
    <w:rsid w:val="000D1D65"/>
    <w:rsid w:val="000D25F9"/>
    <w:rsid w:val="000D7D55"/>
    <w:rsid w:val="000E1DA7"/>
    <w:rsid w:val="000E3821"/>
    <w:rsid w:val="000E6125"/>
    <w:rsid w:val="000F0CC7"/>
    <w:rsid w:val="000F1952"/>
    <w:rsid w:val="000F324B"/>
    <w:rsid w:val="000F3446"/>
    <w:rsid w:val="000F5A31"/>
    <w:rsid w:val="001043D8"/>
    <w:rsid w:val="0010538C"/>
    <w:rsid w:val="00105FA9"/>
    <w:rsid w:val="001065E6"/>
    <w:rsid w:val="00111025"/>
    <w:rsid w:val="00113DBE"/>
    <w:rsid w:val="0011643D"/>
    <w:rsid w:val="001178D3"/>
    <w:rsid w:val="001200A6"/>
    <w:rsid w:val="001217E9"/>
    <w:rsid w:val="001220D6"/>
    <w:rsid w:val="00124A40"/>
    <w:rsid w:val="001251DA"/>
    <w:rsid w:val="00125432"/>
    <w:rsid w:val="00126D57"/>
    <w:rsid w:val="00126E21"/>
    <w:rsid w:val="00131B4C"/>
    <w:rsid w:val="00134208"/>
    <w:rsid w:val="00134D7B"/>
    <w:rsid w:val="0013601E"/>
    <w:rsid w:val="00136DDD"/>
    <w:rsid w:val="0013714A"/>
    <w:rsid w:val="00137F40"/>
    <w:rsid w:val="00141D52"/>
    <w:rsid w:val="00144512"/>
    <w:rsid w:val="00144BDF"/>
    <w:rsid w:val="00146B64"/>
    <w:rsid w:val="0015281E"/>
    <w:rsid w:val="001543DA"/>
    <w:rsid w:val="001550EA"/>
    <w:rsid w:val="001559C1"/>
    <w:rsid w:val="00155DDC"/>
    <w:rsid w:val="001566D0"/>
    <w:rsid w:val="00156997"/>
    <w:rsid w:val="00160F32"/>
    <w:rsid w:val="00161830"/>
    <w:rsid w:val="00162ADD"/>
    <w:rsid w:val="00163065"/>
    <w:rsid w:val="00163120"/>
    <w:rsid w:val="00164D80"/>
    <w:rsid w:val="00170135"/>
    <w:rsid w:val="0017385E"/>
    <w:rsid w:val="0017498C"/>
    <w:rsid w:val="001762E5"/>
    <w:rsid w:val="00180199"/>
    <w:rsid w:val="00182153"/>
    <w:rsid w:val="00182E77"/>
    <w:rsid w:val="00183A64"/>
    <w:rsid w:val="00184BAC"/>
    <w:rsid w:val="00187091"/>
    <w:rsid w:val="001871E8"/>
    <w:rsid w:val="001871EC"/>
    <w:rsid w:val="00193DF7"/>
    <w:rsid w:val="001A053B"/>
    <w:rsid w:val="001A0C32"/>
    <w:rsid w:val="001A1BF0"/>
    <w:rsid w:val="001A1E7C"/>
    <w:rsid w:val="001A20C3"/>
    <w:rsid w:val="001A2139"/>
    <w:rsid w:val="001A3492"/>
    <w:rsid w:val="001A3A85"/>
    <w:rsid w:val="001A424C"/>
    <w:rsid w:val="001A670F"/>
    <w:rsid w:val="001A6E3E"/>
    <w:rsid w:val="001B0110"/>
    <w:rsid w:val="001B0760"/>
    <w:rsid w:val="001B0DDB"/>
    <w:rsid w:val="001B2391"/>
    <w:rsid w:val="001B2831"/>
    <w:rsid w:val="001B3E57"/>
    <w:rsid w:val="001B6A45"/>
    <w:rsid w:val="001C1716"/>
    <w:rsid w:val="001C1C2C"/>
    <w:rsid w:val="001C297E"/>
    <w:rsid w:val="001C3FD7"/>
    <w:rsid w:val="001C40BE"/>
    <w:rsid w:val="001C43B7"/>
    <w:rsid w:val="001C4F19"/>
    <w:rsid w:val="001C62B8"/>
    <w:rsid w:val="001C6416"/>
    <w:rsid w:val="001C65EF"/>
    <w:rsid w:val="001C7ABE"/>
    <w:rsid w:val="001D16A3"/>
    <w:rsid w:val="001D22D8"/>
    <w:rsid w:val="001D35FC"/>
    <w:rsid w:val="001D4213"/>
    <w:rsid w:val="001D4296"/>
    <w:rsid w:val="001D580E"/>
    <w:rsid w:val="001E358D"/>
    <w:rsid w:val="001E5C11"/>
    <w:rsid w:val="001E7B0E"/>
    <w:rsid w:val="001F141D"/>
    <w:rsid w:val="001F1814"/>
    <w:rsid w:val="001F1E4B"/>
    <w:rsid w:val="001F2409"/>
    <w:rsid w:val="001F2AEB"/>
    <w:rsid w:val="001F2FC5"/>
    <w:rsid w:val="001F432B"/>
    <w:rsid w:val="00200A06"/>
    <w:rsid w:val="00200A98"/>
    <w:rsid w:val="002016DC"/>
    <w:rsid w:val="00201838"/>
    <w:rsid w:val="002019E0"/>
    <w:rsid w:val="00201AFA"/>
    <w:rsid w:val="00202D64"/>
    <w:rsid w:val="00204784"/>
    <w:rsid w:val="002077B5"/>
    <w:rsid w:val="002108B2"/>
    <w:rsid w:val="002108BA"/>
    <w:rsid w:val="00210C3D"/>
    <w:rsid w:val="002136DB"/>
    <w:rsid w:val="00213CCA"/>
    <w:rsid w:val="0021517E"/>
    <w:rsid w:val="002165FC"/>
    <w:rsid w:val="0022230F"/>
    <w:rsid w:val="002229F1"/>
    <w:rsid w:val="00222F2A"/>
    <w:rsid w:val="002243B2"/>
    <w:rsid w:val="00226358"/>
    <w:rsid w:val="002271DD"/>
    <w:rsid w:val="002272EA"/>
    <w:rsid w:val="002300CC"/>
    <w:rsid w:val="00232BB3"/>
    <w:rsid w:val="00232BDA"/>
    <w:rsid w:val="00233913"/>
    <w:rsid w:val="00233F75"/>
    <w:rsid w:val="002342CB"/>
    <w:rsid w:val="00234B2E"/>
    <w:rsid w:val="00235A88"/>
    <w:rsid w:val="00235C15"/>
    <w:rsid w:val="0023617B"/>
    <w:rsid w:val="00236420"/>
    <w:rsid w:val="00240CA1"/>
    <w:rsid w:val="00240EB1"/>
    <w:rsid w:val="00242602"/>
    <w:rsid w:val="00242786"/>
    <w:rsid w:val="00242FE9"/>
    <w:rsid w:val="00244256"/>
    <w:rsid w:val="00244576"/>
    <w:rsid w:val="0024685F"/>
    <w:rsid w:val="0025043A"/>
    <w:rsid w:val="00250EAC"/>
    <w:rsid w:val="00253DBE"/>
    <w:rsid w:val="00253DC6"/>
    <w:rsid w:val="0025489C"/>
    <w:rsid w:val="00255006"/>
    <w:rsid w:val="00256B3B"/>
    <w:rsid w:val="002622FA"/>
    <w:rsid w:val="00263518"/>
    <w:rsid w:val="002637E4"/>
    <w:rsid w:val="00267E8F"/>
    <w:rsid w:val="00267EC7"/>
    <w:rsid w:val="002720EA"/>
    <w:rsid w:val="0027279C"/>
    <w:rsid w:val="00272C04"/>
    <w:rsid w:val="002759E7"/>
    <w:rsid w:val="00277326"/>
    <w:rsid w:val="00277905"/>
    <w:rsid w:val="002842C4"/>
    <w:rsid w:val="0028609E"/>
    <w:rsid w:val="00286FB9"/>
    <w:rsid w:val="00291FAF"/>
    <w:rsid w:val="00292874"/>
    <w:rsid w:val="002950FA"/>
    <w:rsid w:val="00295445"/>
    <w:rsid w:val="002964FD"/>
    <w:rsid w:val="0029687D"/>
    <w:rsid w:val="002973EA"/>
    <w:rsid w:val="00297855"/>
    <w:rsid w:val="002A06B8"/>
    <w:rsid w:val="002A11C4"/>
    <w:rsid w:val="002A15AF"/>
    <w:rsid w:val="002A2231"/>
    <w:rsid w:val="002A24F1"/>
    <w:rsid w:val="002A38CF"/>
    <w:rsid w:val="002A399B"/>
    <w:rsid w:val="002A6B09"/>
    <w:rsid w:val="002A6CAC"/>
    <w:rsid w:val="002B3285"/>
    <w:rsid w:val="002B3E19"/>
    <w:rsid w:val="002B4B66"/>
    <w:rsid w:val="002B5B1B"/>
    <w:rsid w:val="002C26C0"/>
    <w:rsid w:val="002C2BC5"/>
    <w:rsid w:val="002C2C4D"/>
    <w:rsid w:val="002C36DB"/>
    <w:rsid w:val="002C37D3"/>
    <w:rsid w:val="002C59F5"/>
    <w:rsid w:val="002C5BB0"/>
    <w:rsid w:val="002C7F1A"/>
    <w:rsid w:val="002C7F21"/>
    <w:rsid w:val="002D0C44"/>
    <w:rsid w:val="002D31B7"/>
    <w:rsid w:val="002D344A"/>
    <w:rsid w:val="002D4C98"/>
    <w:rsid w:val="002D63B1"/>
    <w:rsid w:val="002E03C1"/>
    <w:rsid w:val="002E0407"/>
    <w:rsid w:val="002E22FD"/>
    <w:rsid w:val="002E3C52"/>
    <w:rsid w:val="002E79CB"/>
    <w:rsid w:val="002F0463"/>
    <w:rsid w:val="002F4298"/>
    <w:rsid w:val="002F7F55"/>
    <w:rsid w:val="003001C2"/>
    <w:rsid w:val="003003D2"/>
    <w:rsid w:val="00300683"/>
    <w:rsid w:val="00303576"/>
    <w:rsid w:val="00303D69"/>
    <w:rsid w:val="003048D0"/>
    <w:rsid w:val="0030686F"/>
    <w:rsid w:val="0030745F"/>
    <w:rsid w:val="00307DE5"/>
    <w:rsid w:val="00311B38"/>
    <w:rsid w:val="00311F67"/>
    <w:rsid w:val="00312630"/>
    <w:rsid w:val="00313EAD"/>
    <w:rsid w:val="00314630"/>
    <w:rsid w:val="00315A14"/>
    <w:rsid w:val="0032090A"/>
    <w:rsid w:val="00321CDE"/>
    <w:rsid w:val="003222E6"/>
    <w:rsid w:val="00323D78"/>
    <w:rsid w:val="00323E71"/>
    <w:rsid w:val="003245D6"/>
    <w:rsid w:val="003276F0"/>
    <w:rsid w:val="003326FA"/>
    <w:rsid w:val="00333E15"/>
    <w:rsid w:val="0033402C"/>
    <w:rsid w:val="003371ED"/>
    <w:rsid w:val="003435A5"/>
    <w:rsid w:val="003449F4"/>
    <w:rsid w:val="00345468"/>
    <w:rsid w:val="00345F95"/>
    <w:rsid w:val="003474E1"/>
    <w:rsid w:val="00347597"/>
    <w:rsid w:val="00347860"/>
    <w:rsid w:val="003571BC"/>
    <w:rsid w:val="0035748F"/>
    <w:rsid w:val="00357764"/>
    <w:rsid w:val="003605D8"/>
    <w:rsid w:val="0036090C"/>
    <w:rsid w:val="00361116"/>
    <w:rsid w:val="003613B4"/>
    <w:rsid w:val="00361C2E"/>
    <w:rsid w:val="00362562"/>
    <w:rsid w:val="00362610"/>
    <w:rsid w:val="00362957"/>
    <w:rsid w:val="00363126"/>
    <w:rsid w:val="0036424F"/>
    <w:rsid w:val="003660E8"/>
    <w:rsid w:val="00372114"/>
    <w:rsid w:val="003723A5"/>
    <w:rsid w:val="0037720D"/>
    <w:rsid w:val="003775A8"/>
    <w:rsid w:val="00382062"/>
    <w:rsid w:val="00383605"/>
    <w:rsid w:val="00384360"/>
    <w:rsid w:val="00385C77"/>
    <w:rsid w:val="00385FB5"/>
    <w:rsid w:val="0038715D"/>
    <w:rsid w:val="003940CB"/>
    <w:rsid w:val="0039410C"/>
    <w:rsid w:val="00394DBF"/>
    <w:rsid w:val="00395134"/>
    <w:rsid w:val="003957A6"/>
    <w:rsid w:val="0039583B"/>
    <w:rsid w:val="00396140"/>
    <w:rsid w:val="00396648"/>
    <w:rsid w:val="00397D8B"/>
    <w:rsid w:val="00397FE0"/>
    <w:rsid w:val="003A1FF6"/>
    <w:rsid w:val="003A43EF"/>
    <w:rsid w:val="003A45E4"/>
    <w:rsid w:val="003A5384"/>
    <w:rsid w:val="003A6A88"/>
    <w:rsid w:val="003A796B"/>
    <w:rsid w:val="003B010A"/>
    <w:rsid w:val="003B22E8"/>
    <w:rsid w:val="003B3764"/>
    <w:rsid w:val="003B3FEC"/>
    <w:rsid w:val="003C1843"/>
    <w:rsid w:val="003C226C"/>
    <w:rsid w:val="003C2D02"/>
    <w:rsid w:val="003C304C"/>
    <w:rsid w:val="003C4FC3"/>
    <w:rsid w:val="003C544F"/>
    <w:rsid w:val="003C7445"/>
    <w:rsid w:val="003D2A76"/>
    <w:rsid w:val="003D2C18"/>
    <w:rsid w:val="003D31E4"/>
    <w:rsid w:val="003D5E5E"/>
    <w:rsid w:val="003D688B"/>
    <w:rsid w:val="003D6D08"/>
    <w:rsid w:val="003D7F97"/>
    <w:rsid w:val="003E0E80"/>
    <w:rsid w:val="003E1D22"/>
    <w:rsid w:val="003E1E32"/>
    <w:rsid w:val="003E39A2"/>
    <w:rsid w:val="003E57AB"/>
    <w:rsid w:val="003E71D8"/>
    <w:rsid w:val="003F24A0"/>
    <w:rsid w:val="003F2BED"/>
    <w:rsid w:val="003F58F6"/>
    <w:rsid w:val="003F5FE1"/>
    <w:rsid w:val="003F60B1"/>
    <w:rsid w:val="003F6105"/>
    <w:rsid w:val="003F7B43"/>
    <w:rsid w:val="00400628"/>
    <w:rsid w:val="00400B49"/>
    <w:rsid w:val="00401499"/>
    <w:rsid w:val="004032F1"/>
    <w:rsid w:val="004048A4"/>
    <w:rsid w:val="00405ABF"/>
    <w:rsid w:val="00406058"/>
    <w:rsid w:val="00406127"/>
    <w:rsid w:val="00406BD6"/>
    <w:rsid w:val="0040762D"/>
    <w:rsid w:val="00410699"/>
    <w:rsid w:val="0041349F"/>
    <w:rsid w:val="004137D4"/>
    <w:rsid w:val="00421AB1"/>
    <w:rsid w:val="0042388D"/>
    <w:rsid w:val="00424843"/>
    <w:rsid w:val="00430728"/>
    <w:rsid w:val="0043492A"/>
    <w:rsid w:val="004367FE"/>
    <w:rsid w:val="00437BC7"/>
    <w:rsid w:val="004421A4"/>
    <w:rsid w:val="00442750"/>
    <w:rsid w:val="00443421"/>
    <w:rsid w:val="00443878"/>
    <w:rsid w:val="00443E7E"/>
    <w:rsid w:val="004477BD"/>
    <w:rsid w:val="004513D7"/>
    <w:rsid w:val="00451B33"/>
    <w:rsid w:val="004539A8"/>
    <w:rsid w:val="004547C8"/>
    <w:rsid w:val="00454F5A"/>
    <w:rsid w:val="0046060E"/>
    <w:rsid w:val="004615AE"/>
    <w:rsid w:val="00463F61"/>
    <w:rsid w:val="00464C7B"/>
    <w:rsid w:val="00464DA6"/>
    <w:rsid w:val="00466482"/>
    <w:rsid w:val="004670D7"/>
    <w:rsid w:val="00467E11"/>
    <w:rsid w:val="00470391"/>
    <w:rsid w:val="00470B5B"/>
    <w:rsid w:val="004712CA"/>
    <w:rsid w:val="00472485"/>
    <w:rsid w:val="004728AA"/>
    <w:rsid w:val="0047422E"/>
    <w:rsid w:val="00474E80"/>
    <w:rsid w:val="00475208"/>
    <w:rsid w:val="00475C5F"/>
    <w:rsid w:val="004767BD"/>
    <w:rsid w:val="00480C89"/>
    <w:rsid w:val="00481AE3"/>
    <w:rsid w:val="00482043"/>
    <w:rsid w:val="00483745"/>
    <w:rsid w:val="00483887"/>
    <w:rsid w:val="00484A21"/>
    <w:rsid w:val="0048745D"/>
    <w:rsid w:val="0049041E"/>
    <w:rsid w:val="00491DB0"/>
    <w:rsid w:val="00493587"/>
    <w:rsid w:val="00496530"/>
    <w:rsid w:val="0049674B"/>
    <w:rsid w:val="0049674E"/>
    <w:rsid w:val="004A18EB"/>
    <w:rsid w:val="004A2A82"/>
    <w:rsid w:val="004A2B7D"/>
    <w:rsid w:val="004A34AC"/>
    <w:rsid w:val="004A5A4E"/>
    <w:rsid w:val="004B311A"/>
    <w:rsid w:val="004B357D"/>
    <w:rsid w:val="004B44A7"/>
    <w:rsid w:val="004B7D31"/>
    <w:rsid w:val="004C0673"/>
    <w:rsid w:val="004C2C35"/>
    <w:rsid w:val="004C34D3"/>
    <w:rsid w:val="004C4E4E"/>
    <w:rsid w:val="004C5B6D"/>
    <w:rsid w:val="004D0037"/>
    <w:rsid w:val="004D1864"/>
    <w:rsid w:val="004D3CCD"/>
    <w:rsid w:val="004D621D"/>
    <w:rsid w:val="004E0F36"/>
    <w:rsid w:val="004E56AE"/>
    <w:rsid w:val="004F1D8D"/>
    <w:rsid w:val="004F20AA"/>
    <w:rsid w:val="004F3816"/>
    <w:rsid w:val="004F6032"/>
    <w:rsid w:val="004F6F1B"/>
    <w:rsid w:val="004F7C2A"/>
    <w:rsid w:val="00501655"/>
    <w:rsid w:val="00501A4D"/>
    <w:rsid w:val="00502296"/>
    <w:rsid w:val="005025B2"/>
    <w:rsid w:val="00502A3B"/>
    <w:rsid w:val="0050586A"/>
    <w:rsid w:val="0051443C"/>
    <w:rsid w:val="00515E69"/>
    <w:rsid w:val="0051650C"/>
    <w:rsid w:val="0051651F"/>
    <w:rsid w:val="00517AB8"/>
    <w:rsid w:val="00520DBF"/>
    <w:rsid w:val="00521F40"/>
    <w:rsid w:val="005235D8"/>
    <w:rsid w:val="00524802"/>
    <w:rsid w:val="00525997"/>
    <w:rsid w:val="0053169F"/>
    <w:rsid w:val="00542C66"/>
    <w:rsid w:val="00543D41"/>
    <w:rsid w:val="005441C0"/>
    <w:rsid w:val="00544592"/>
    <w:rsid w:val="0054562B"/>
    <w:rsid w:val="00545ABC"/>
    <w:rsid w:val="00545CA3"/>
    <w:rsid w:val="00546383"/>
    <w:rsid w:val="00546CC4"/>
    <w:rsid w:val="00546DFA"/>
    <w:rsid w:val="0054713E"/>
    <w:rsid w:val="005514A4"/>
    <w:rsid w:val="0055191C"/>
    <w:rsid w:val="00552D6B"/>
    <w:rsid w:val="00552DE6"/>
    <w:rsid w:val="00552EE3"/>
    <w:rsid w:val="00553825"/>
    <w:rsid w:val="00561802"/>
    <w:rsid w:val="005621F0"/>
    <w:rsid w:val="00562BA0"/>
    <w:rsid w:val="00563A4C"/>
    <w:rsid w:val="005645FF"/>
    <w:rsid w:val="00566901"/>
    <w:rsid w:val="00566EDA"/>
    <w:rsid w:val="00567CD7"/>
    <w:rsid w:val="00567D00"/>
    <w:rsid w:val="00570713"/>
    <w:rsid w:val="0057081A"/>
    <w:rsid w:val="0057262B"/>
    <w:rsid w:val="00572654"/>
    <w:rsid w:val="00575A01"/>
    <w:rsid w:val="0058029A"/>
    <w:rsid w:val="00582025"/>
    <w:rsid w:val="005848F4"/>
    <w:rsid w:val="00584F0D"/>
    <w:rsid w:val="0058551F"/>
    <w:rsid w:val="005867EE"/>
    <w:rsid w:val="00590007"/>
    <w:rsid w:val="00594323"/>
    <w:rsid w:val="00594DF8"/>
    <w:rsid w:val="00595D46"/>
    <w:rsid w:val="005976A1"/>
    <w:rsid w:val="00597AB5"/>
    <w:rsid w:val="005A307F"/>
    <w:rsid w:val="005A482C"/>
    <w:rsid w:val="005A5392"/>
    <w:rsid w:val="005A710C"/>
    <w:rsid w:val="005A76FB"/>
    <w:rsid w:val="005B3762"/>
    <w:rsid w:val="005B3B7B"/>
    <w:rsid w:val="005B3D35"/>
    <w:rsid w:val="005B5629"/>
    <w:rsid w:val="005B6128"/>
    <w:rsid w:val="005C0300"/>
    <w:rsid w:val="005C05A6"/>
    <w:rsid w:val="005C080B"/>
    <w:rsid w:val="005C27A2"/>
    <w:rsid w:val="005C399C"/>
    <w:rsid w:val="005C3F50"/>
    <w:rsid w:val="005C5F2A"/>
    <w:rsid w:val="005D2085"/>
    <w:rsid w:val="005D4FEB"/>
    <w:rsid w:val="005D5EAE"/>
    <w:rsid w:val="005E107B"/>
    <w:rsid w:val="005E6135"/>
    <w:rsid w:val="005F1113"/>
    <w:rsid w:val="005F19F9"/>
    <w:rsid w:val="005F3AC1"/>
    <w:rsid w:val="005F4059"/>
    <w:rsid w:val="005F4324"/>
    <w:rsid w:val="005F4B6A"/>
    <w:rsid w:val="0060021E"/>
    <w:rsid w:val="00600A11"/>
    <w:rsid w:val="00600C04"/>
    <w:rsid w:val="006010F3"/>
    <w:rsid w:val="0060283A"/>
    <w:rsid w:val="00603EE9"/>
    <w:rsid w:val="00605993"/>
    <w:rsid w:val="00606337"/>
    <w:rsid w:val="00612CAB"/>
    <w:rsid w:val="00615A0A"/>
    <w:rsid w:val="006202C7"/>
    <w:rsid w:val="00622294"/>
    <w:rsid w:val="00624771"/>
    <w:rsid w:val="00624E76"/>
    <w:rsid w:val="0062564F"/>
    <w:rsid w:val="00625DEA"/>
    <w:rsid w:val="00626673"/>
    <w:rsid w:val="00626686"/>
    <w:rsid w:val="006266F2"/>
    <w:rsid w:val="006279B8"/>
    <w:rsid w:val="0063140D"/>
    <w:rsid w:val="0063203B"/>
    <w:rsid w:val="00632F0C"/>
    <w:rsid w:val="006333D4"/>
    <w:rsid w:val="006347FE"/>
    <w:rsid w:val="006369B2"/>
    <w:rsid w:val="0063718D"/>
    <w:rsid w:val="00637FF0"/>
    <w:rsid w:val="00642C3F"/>
    <w:rsid w:val="00643BE7"/>
    <w:rsid w:val="00643CDB"/>
    <w:rsid w:val="00644CE7"/>
    <w:rsid w:val="00646820"/>
    <w:rsid w:val="00647525"/>
    <w:rsid w:val="00647A71"/>
    <w:rsid w:val="006501F6"/>
    <w:rsid w:val="00652795"/>
    <w:rsid w:val="00654A5A"/>
    <w:rsid w:val="0065661C"/>
    <w:rsid w:val="006570B0"/>
    <w:rsid w:val="006576EE"/>
    <w:rsid w:val="0066019C"/>
    <w:rsid w:val="0066022F"/>
    <w:rsid w:val="00661C28"/>
    <w:rsid w:val="00662C11"/>
    <w:rsid w:val="00670D68"/>
    <w:rsid w:val="00672440"/>
    <w:rsid w:val="006734D5"/>
    <w:rsid w:val="00673979"/>
    <w:rsid w:val="00675F24"/>
    <w:rsid w:val="006779F6"/>
    <w:rsid w:val="00677DD3"/>
    <w:rsid w:val="0068049C"/>
    <w:rsid w:val="00681699"/>
    <w:rsid w:val="00681C7F"/>
    <w:rsid w:val="00681F70"/>
    <w:rsid w:val="006823F3"/>
    <w:rsid w:val="00684E52"/>
    <w:rsid w:val="00684EAE"/>
    <w:rsid w:val="00685874"/>
    <w:rsid w:val="00686610"/>
    <w:rsid w:val="00687743"/>
    <w:rsid w:val="00687D59"/>
    <w:rsid w:val="006913DC"/>
    <w:rsid w:val="00692049"/>
    <w:rsid w:val="0069210B"/>
    <w:rsid w:val="00693F88"/>
    <w:rsid w:val="00695DD7"/>
    <w:rsid w:val="00697DFB"/>
    <w:rsid w:val="006A1660"/>
    <w:rsid w:val="006A264C"/>
    <w:rsid w:val="006A3BF4"/>
    <w:rsid w:val="006A4055"/>
    <w:rsid w:val="006A5236"/>
    <w:rsid w:val="006A6121"/>
    <w:rsid w:val="006A620B"/>
    <w:rsid w:val="006A6AB5"/>
    <w:rsid w:val="006A7C27"/>
    <w:rsid w:val="006B0877"/>
    <w:rsid w:val="006B11DB"/>
    <w:rsid w:val="006B1659"/>
    <w:rsid w:val="006B1D1A"/>
    <w:rsid w:val="006B2FE4"/>
    <w:rsid w:val="006B37B0"/>
    <w:rsid w:val="006B5642"/>
    <w:rsid w:val="006C3976"/>
    <w:rsid w:val="006C52B3"/>
    <w:rsid w:val="006C5641"/>
    <w:rsid w:val="006C677D"/>
    <w:rsid w:val="006C76B2"/>
    <w:rsid w:val="006D06D6"/>
    <w:rsid w:val="006D1089"/>
    <w:rsid w:val="006D10B7"/>
    <w:rsid w:val="006D1B86"/>
    <w:rsid w:val="006D20F7"/>
    <w:rsid w:val="006D463F"/>
    <w:rsid w:val="006D5092"/>
    <w:rsid w:val="006D7355"/>
    <w:rsid w:val="006E1762"/>
    <w:rsid w:val="006E5E8D"/>
    <w:rsid w:val="006E69F6"/>
    <w:rsid w:val="006E6C9B"/>
    <w:rsid w:val="006E6E16"/>
    <w:rsid w:val="006E73A8"/>
    <w:rsid w:val="006F4BE9"/>
    <w:rsid w:val="006F5ABE"/>
    <w:rsid w:val="006F5D95"/>
    <w:rsid w:val="006F63B4"/>
    <w:rsid w:val="006F6C23"/>
    <w:rsid w:val="006F6D0F"/>
    <w:rsid w:val="006F725B"/>
    <w:rsid w:val="006F7DEE"/>
    <w:rsid w:val="00701DF0"/>
    <w:rsid w:val="0070219F"/>
    <w:rsid w:val="0070259D"/>
    <w:rsid w:val="00704616"/>
    <w:rsid w:val="0070594E"/>
    <w:rsid w:val="007076A6"/>
    <w:rsid w:val="007077FC"/>
    <w:rsid w:val="00713E72"/>
    <w:rsid w:val="00715CA6"/>
    <w:rsid w:val="00715CC7"/>
    <w:rsid w:val="0071611D"/>
    <w:rsid w:val="00717A79"/>
    <w:rsid w:val="00720857"/>
    <w:rsid w:val="00721F7F"/>
    <w:rsid w:val="00722687"/>
    <w:rsid w:val="007242DA"/>
    <w:rsid w:val="007264B0"/>
    <w:rsid w:val="0072722A"/>
    <w:rsid w:val="00731135"/>
    <w:rsid w:val="007320ED"/>
    <w:rsid w:val="0073245A"/>
    <w:rsid w:val="007324AF"/>
    <w:rsid w:val="00734342"/>
    <w:rsid w:val="0073460D"/>
    <w:rsid w:val="007347F6"/>
    <w:rsid w:val="00737701"/>
    <w:rsid w:val="007409B4"/>
    <w:rsid w:val="00741974"/>
    <w:rsid w:val="00741F24"/>
    <w:rsid w:val="00743504"/>
    <w:rsid w:val="00746BBA"/>
    <w:rsid w:val="00747902"/>
    <w:rsid w:val="00750C2C"/>
    <w:rsid w:val="00750D4F"/>
    <w:rsid w:val="00751ED8"/>
    <w:rsid w:val="007520C3"/>
    <w:rsid w:val="0075240D"/>
    <w:rsid w:val="00752B04"/>
    <w:rsid w:val="00753EB9"/>
    <w:rsid w:val="00754100"/>
    <w:rsid w:val="0075525E"/>
    <w:rsid w:val="007554FD"/>
    <w:rsid w:val="00755E26"/>
    <w:rsid w:val="00756D3D"/>
    <w:rsid w:val="00756DD5"/>
    <w:rsid w:val="007577C4"/>
    <w:rsid w:val="00762364"/>
    <w:rsid w:val="007637A9"/>
    <w:rsid w:val="00767645"/>
    <w:rsid w:val="0077113E"/>
    <w:rsid w:val="00771418"/>
    <w:rsid w:val="007717F0"/>
    <w:rsid w:val="00772D9D"/>
    <w:rsid w:val="00775EDA"/>
    <w:rsid w:val="00776277"/>
    <w:rsid w:val="00777A63"/>
    <w:rsid w:val="007806C2"/>
    <w:rsid w:val="007806E0"/>
    <w:rsid w:val="007812B2"/>
    <w:rsid w:val="00781DFB"/>
    <w:rsid w:val="00781F1A"/>
    <w:rsid w:val="00781FEE"/>
    <w:rsid w:val="007838A9"/>
    <w:rsid w:val="0078476E"/>
    <w:rsid w:val="007852ED"/>
    <w:rsid w:val="00786293"/>
    <w:rsid w:val="00786D91"/>
    <w:rsid w:val="007903F8"/>
    <w:rsid w:val="0079207F"/>
    <w:rsid w:val="00794214"/>
    <w:rsid w:val="00794F4F"/>
    <w:rsid w:val="007974BE"/>
    <w:rsid w:val="007A0916"/>
    <w:rsid w:val="007A0DFD"/>
    <w:rsid w:val="007A1A7A"/>
    <w:rsid w:val="007A3611"/>
    <w:rsid w:val="007A7603"/>
    <w:rsid w:val="007B03A3"/>
    <w:rsid w:val="007B2852"/>
    <w:rsid w:val="007B50E4"/>
    <w:rsid w:val="007B5607"/>
    <w:rsid w:val="007B5788"/>
    <w:rsid w:val="007B7938"/>
    <w:rsid w:val="007C0B22"/>
    <w:rsid w:val="007C1BBD"/>
    <w:rsid w:val="007C1BC4"/>
    <w:rsid w:val="007C36D2"/>
    <w:rsid w:val="007C5F52"/>
    <w:rsid w:val="007C6B37"/>
    <w:rsid w:val="007C7122"/>
    <w:rsid w:val="007D209B"/>
    <w:rsid w:val="007D2F0D"/>
    <w:rsid w:val="007D315D"/>
    <w:rsid w:val="007D3F11"/>
    <w:rsid w:val="007D5A10"/>
    <w:rsid w:val="007D7B96"/>
    <w:rsid w:val="007E08B4"/>
    <w:rsid w:val="007E1164"/>
    <w:rsid w:val="007E171F"/>
    <w:rsid w:val="007E235F"/>
    <w:rsid w:val="007E291D"/>
    <w:rsid w:val="007E2C69"/>
    <w:rsid w:val="007E53E4"/>
    <w:rsid w:val="007E6558"/>
    <w:rsid w:val="007E656A"/>
    <w:rsid w:val="007F1F8D"/>
    <w:rsid w:val="007F339F"/>
    <w:rsid w:val="007F3CAA"/>
    <w:rsid w:val="007F5D60"/>
    <w:rsid w:val="007F664D"/>
    <w:rsid w:val="008009E7"/>
    <w:rsid w:val="00803F72"/>
    <w:rsid w:val="008120EC"/>
    <w:rsid w:val="00812264"/>
    <w:rsid w:val="00814C04"/>
    <w:rsid w:val="00816C5C"/>
    <w:rsid w:val="00820326"/>
    <w:rsid w:val="00820C41"/>
    <w:rsid w:val="00821ED5"/>
    <w:rsid w:val="00827A01"/>
    <w:rsid w:val="00830702"/>
    <w:rsid w:val="008322E0"/>
    <w:rsid w:val="00833C62"/>
    <w:rsid w:val="00837203"/>
    <w:rsid w:val="008379B2"/>
    <w:rsid w:val="00842137"/>
    <w:rsid w:val="0085038F"/>
    <w:rsid w:val="00850D34"/>
    <w:rsid w:val="00852332"/>
    <w:rsid w:val="008536B4"/>
    <w:rsid w:val="00853F5F"/>
    <w:rsid w:val="0085689B"/>
    <w:rsid w:val="008603FD"/>
    <w:rsid w:val="00860DAE"/>
    <w:rsid w:val="008623ED"/>
    <w:rsid w:val="008670EE"/>
    <w:rsid w:val="008676A4"/>
    <w:rsid w:val="008724E4"/>
    <w:rsid w:val="00874179"/>
    <w:rsid w:val="00875AA6"/>
    <w:rsid w:val="00875B92"/>
    <w:rsid w:val="00875EB7"/>
    <w:rsid w:val="00877AF1"/>
    <w:rsid w:val="00880944"/>
    <w:rsid w:val="008811C8"/>
    <w:rsid w:val="0088494E"/>
    <w:rsid w:val="008857DA"/>
    <w:rsid w:val="0088713E"/>
    <w:rsid w:val="0089088E"/>
    <w:rsid w:val="00891832"/>
    <w:rsid w:val="00892297"/>
    <w:rsid w:val="00894A9A"/>
    <w:rsid w:val="008964D6"/>
    <w:rsid w:val="00896F8B"/>
    <w:rsid w:val="008974F6"/>
    <w:rsid w:val="008A283B"/>
    <w:rsid w:val="008A2AE0"/>
    <w:rsid w:val="008A410D"/>
    <w:rsid w:val="008A4855"/>
    <w:rsid w:val="008A770F"/>
    <w:rsid w:val="008B28B9"/>
    <w:rsid w:val="008B2B82"/>
    <w:rsid w:val="008B2E55"/>
    <w:rsid w:val="008B5123"/>
    <w:rsid w:val="008B689F"/>
    <w:rsid w:val="008B7D76"/>
    <w:rsid w:val="008B7DC2"/>
    <w:rsid w:val="008C0097"/>
    <w:rsid w:val="008C00B7"/>
    <w:rsid w:val="008C346B"/>
    <w:rsid w:val="008C43A3"/>
    <w:rsid w:val="008C4487"/>
    <w:rsid w:val="008C5B70"/>
    <w:rsid w:val="008C6B82"/>
    <w:rsid w:val="008C7E65"/>
    <w:rsid w:val="008D3B89"/>
    <w:rsid w:val="008D4C09"/>
    <w:rsid w:val="008D52A4"/>
    <w:rsid w:val="008D5C64"/>
    <w:rsid w:val="008D5EE5"/>
    <w:rsid w:val="008D6F4D"/>
    <w:rsid w:val="008E0172"/>
    <w:rsid w:val="008E0CE2"/>
    <w:rsid w:val="008E279E"/>
    <w:rsid w:val="008E47B2"/>
    <w:rsid w:val="008E6D59"/>
    <w:rsid w:val="008E7DC1"/>
    <w:rsid w:val="008E7F1D"/>
    <w:rsid w:val="008F04E6"/>
    <w:rsid w:val="008F2A0D"/>
    <w:rsid w:val="008F53C4"/>
    <w:rsid w:val="008F552B"/>
    <w:rsid w:val="009012C5"/>
    <w:rsid w:val="0090410C"/>
    <w:rsid w:val="009063A1"/>
    <w:rsid w:val="00906AD0"/>
    <w:rsid w:val="0091089C"/>
    <w:rsid w:val="00911D06"/>
    <w:rsid w:val="00911DF7"/>
    <w:rsid w:val="00912D9A"/>
    <w:rsid w:val="0091362A"/>
    <w:rsid w:val="00913B13"/>
    <w:rsid w:val="009175BA"/>
    <w:rsid w:val="009179CD"/>
    <w:rsid w:val="00920110"/>
    <w:rsid w:val="0092075A"/>
    <w:rsid w:val="00923395"/>
    <w:rsid w:val="009233ED"/>
    <w:rsid w:val="009249C9"/>
    <w:rsid w:val="009251D3"/>
    <w:rsid w:val="009258FB"/>
    <w:rsid w:val="00925F53"/>
    <w:rsid w:val="00926CFE"/>
    <w:rsid w:val="00927C05"/>
    <w:rsid w:val="00931E14"/>
    <w:rsid w:val="00933CE1"/>
    <w:rsid w:val="00936852"/>
    <w:rsid w:val="00936DE2"/>
    <w:rsid w:val="0094045D"/>
    <w:rsid w:val="009406B5"/>
    <w:rsid w:val="00942596"/>
    <w:rsid w:val="00943CBA"/>
    <w:rsid w:val="00943DCA"/>
    <w:rsid w:val="00946166"/>
    <w:rsid w:val="00946C4E"/>
    <w:rsid w:val="00946CC1"/>
    <w:rsid w:val="0095217D"/>
    <w:rsid w:val="0095225B"/>
    <w:rsid w:val="00952A5D"/>
    <w:rsid w:val="00953186"/>
    <w:rsid w:val="00956A1E"/>
    <w:rsid w:val="00964479"/>
    <w:rsid w:val="009655F2"/>
    <w:rsid w:val="009661D2"/>
    <w:rsid w:val="0096759D"/>
    <w:rsid w:val="00970992"/>
    <w:rsid w:val="0097397A"/>
    <w:rsid w:val="00974D7B"/>
    <w:rsid w:val="00977787"/>
    <w:rsid w:val="00980846"/>
    <w:rsid w:val="00981D3A"/>
    <w:rsid w:val="00982EB9"/>
    <w:rsid w:val="00983164"/>
    <w:rsid w:val="00983555"/>
    <w:rsid w:val="009849F1"/>
    <w:rsid w:val="0098572D"/>
    <w:rsid w:val="00986346"/>
    <w:rsid w:val="009863E1"/>
    <w:rsid w:val="009873D8"/>
    <w:rsid w:val="00987675"/>
    <w:rsid w:val="00990A09"/>
    <w:rsid w:val="0099115A"/>
    <w:rsid w:val="00992A41"/>
    <w:rsid w:val="00992A91"/>
    <w:rsid w:val="009932A5"/>
    <w:rsid w:val="0099351C"/>
    <w:rsid w:val="00994912"/>
    <w:rsid w:val="0099536E"/>
    <w:rsid w:val="00995501"/>
    <w:rsid w:val="009967B4"/>
    <w:rsid w:val="009972EF"/>
    <w:rsid w:val="009978FF"/>
    <w:rsid w:val="00997ED4"/>
    <w:rsid w:val="009A0503"/>
    <w:rsid w:val="009A06D7"/>
    <w:rsid w:val="009A3F0E"/>
    <w:rsid w:val="009A496E"/>
    <w:rsid w:val="009A77FE"/>
    <w:rsid w:val="009B2FB5"/>
    <w:rsid w:val="009B5035"/>
    <w:rsid w:val="009B6BC0"/>
    <w:rsid w:val="009C2C33"/>
    <w:rsid w:val="009C3117"/>
    <w:rsid w:val="009C3160"/>
    <w:rsid w:val="009C4249"/>
    <w:rsid w:val="009C4647"/>
    <w:rsid w:val="009D0EB8"/>
    <w:rsid w:val="009D1A83"/>
    <w:rsid w:val="009D2C70"/>
    <w:rsid w:val="009D3465"/>
    <w:rsid w:val="009D4DBC"/>
    <w:rsid w:val="009E0068"/>
    <w:rsid w:val="009E03B7"/>
    <w:rsid w:val="009E0D26"/>
    <w:rsid w:val="009E2B73"/>
    <w:rsid w:val="009E42B2"/>
    <w:rsid w:val="009E572E"/>
    <w:rsid w:val="009E766E"/>
    <w:rsid w:val="009F1960"/>
    <w:rsid w:val="009F3163"/>
    <w:rsid w:val="009F5666"/>
    <w:rsid w:val="009F715E"/>
    <w:rsid w:val="009F74AD"/>
    <w:rsid w:val="009F7B7D"/>
    <w:rsid w:val="00A046B5"/>
    <w:rsid w:val="00A0600B"/>
    <w:rsid w:val="00A07541"/>
    <w:rsid w:val="00A10DBB"/>
    <w:rsid w:val="00A11720"/>
    <w:rsid w:val="00A123D6"/>
    <w:rsid w:val="00A13185"/>
    <w:rsid w:val="00A17F98"/>
    <w:rsid w:val="00A21247"/>
    <w:rsid w:val="00A21AA2"/>
    <w:rsid w:val="00A2279E"/>
    <w:rsid w:val="00A22BAF"/>
    <w:rsid w:val="00A24A30"/>
    <w:rsid w:val="00A2658F"/>
    <w:rsid w:val="00A27236"/>
    <w:rsid w:val="00A27AD6"/>
    <w:rsid w:val="00A27D5A"/>
    <w:rsid w:val="00A316F5"/>
    <w:rsid w:val="00A31D47"/>
    <w:rsid w:val="00A32F5F"/>
    <w:rsid w:val="00A3349C"/>
    <w:rsid w:val="00A33906"/>
    <w:rsid w:val="00A356E9"/>
    <w:rsid w:val="00A35F92"/>
    <w:rsid w:val="00A365D1"/>
    <w:rsid w:val="00A365FD"/>
    <w:rsid w:val="00A376C3"/>
    <w:rsid w:val="00A4013E"/>
    <w:rsid w:val="00A4045F"/>
    <w:rsid w:val="00A427CD"/>
    <w:rsid w:val="00A44804"/>
    <w:rsid w:val="00A454FB"/>
    <w:rsid w:val="00A459D0"/>
    <w:rsid w:val="00A45FED"/>
    <w:rsid w:val="00A45FEE"/>
    <w:rsid w:val="00A4600B"/>
    <w:rsid w:val="00A50506"/>
    <w:rsid w:val="00A509B2"/>
    <w:rsid w:val="00A50C55"/>
    <w:rsid w:val="00A51EF0"/>
    <w:rsid w:val="00A52069"/>
    <w:rsid w:val="00A53CA3"/>
    <w:rsid w:val="00A542B5"/>
    <w:rsid w:val="00A54A31"/>
    <w:rsid w:val="00A55523"/>
    <w:rsid w:val="00A56774"/>
    <w:rsid w:val="00A57252"/>
    <w:rsid w:val="00A572FE"/>
    <w:rsid w:val="00A60709"/>
    <w:rsid w:val="00A62D0C"/>
    <w:rsid w:val="00A64B4E"/>
    <w:rsid w:val="00A664DA"/>
    <w:rsid w:val="00A6677F"/>
    <w:rsid w:val="00A67A81"/>
    <w:rsid w:val="00A708A8"/>
    <w:rsid w:val="00A70F5A"/>
    <w:rsid w:val="00A72E61"/>
    <w:rsid w:val="00A730A6"/>
    <w:rsid w:val="00A7465A"/>
    <w:rsid w:val="00A773FE"/>
    <w:rsid w:val="00A77D1E"/>
    <w:rsid w:val="00A803C7"/>
    <w:rsid w:val="00A80CBA"/>
    <w:rsid w:val="00A817EF"/>
    <w:rsid w:val="00A8242E"/>
    <w:rsid w:val="00A835A7"/>
    <w:rsid w:val="00A83931"/>
    <w:rsid w:val="00A85E8E"/>
    <w:rsid w:val="00A8698D"/>
    <w:rsid w:val="00A87049"/>
    <w:rsid w:val="00A906CF"/>
    <w:rsid w:val="00A963C7"/>
    <w:rsid w:val="00A96F48"/>
    <w:rsid w:val="00A971A0"/>
    <w:rsid w:val="00A97CCD"/>
    <w:rsid w:val="00AA157C"/>
    <w:rsid w:val="00AA1F22"/>
    <w:rsid w:val="00AA26F5"/>
    <w:rsid w:val="00AA2E61"/>
    <w:rsid w:val="00AA51CB"/>
    <w:rsid w:val="00AA5669"/>
    <w:rsid w:val="00AA6DF7"/>
    <w:rsid w:val="00AA7A61"/>
    <w:rsid w:val="00AB00A1"/>
    <w:rsid w:val="00AB1728"/>
    <w:rsid w:val="00AB1EEB"/>
    <w:rsid w:val="00AB2AEE"/>
    <w:rsid w:val="00AB45E7"/>
    <w:rsid w:val="00AB4B62"/>
    <w:rsid w:val="00AB55D7"/>
    <w:rsid w:val="00AB5B0C"/>
    <w:rsid w:val="00AB6AFE"/>
    <w:rsid w:val="00AB7AA7"/>
    <w:rsid w:val="00AB7FB5"/>
    <w:rsid w:val="00AC0074"/>
    <w:rsid w:val="00AC1357"/>
    <w:rsid w:val="00AC2204"/>
    <w:rsid w:val="00AC2C94"/>
    <w:rsid w:val="00AC5CD1"/>
    <w:rsid w:val="00AC5EE5"/>
    <w:rsid w:val="00AD07D9"/>
    <w:rsid w:val="00AD0C2B"/>
    <w:rsid w:val="00AD1633"/>
    <w:rsid w:val="00AD291F"/>
    <w:rsid w:val="00AD5FF3"/>
    <w:rsid w:val="00AD7347"/>
    <w:rsid w:val="00AE08C1"/>
    <w:rsid w:val="00AE0F51"/>
    <w:rsid w:val="00AE1C9F"/>
    <w:rsid w:val="00AE2004"/>
    <w:rsid w:val="00AE6133"/>
    <w:rsid w:val="00AE64AF"/>
    <w:rsid w:val="00AE77F5"/>
    <w:rsid w:val="00AF167C"/>
    <w:rsid w:val="00AF16DB"/>
    <w:rsid w:val="00AF235B"/>
    <w:rsid w:val="00AF36EA"/>
    <w:rsid w:val="00AF3CA7"/>
    <w:rsid w:val="00AF4ACE"/>
    <w:rsid w:val="00AF5369"/>
    <w:rsid w:val="00AF7F87"/>
    <w:rsid w:val="00B0022E"/>
    <w:rsid w:val="00B0078F"/>
    <w:rsid w:val="00B01A25"/>
    <w:rsid w:val="00B02B8E"/>
    <w:rsid w:val="00B04367"/>
    <w:rsid w:val="00B05821"/>
    <w:rsid w:val="00B068A9"/>
    <w:rsid w:val="00B07225"/>
    <w:rsid w:val="00B07449"/>
    <w:rsid w:val="00B075D2"/>
    <w:rsid w:val="00B0792C"/>
    <w:rsid w:val="00B100D6"/>
    <w:rsid w:val="00B10587"/>
    <w:rsid w:val="00B12A49"/>
    <w:rsid w:val="00B13280"/>
    <w:rsid w:val="00B164C9"/>
    <w:rsid w:val="00B17993"/>
    <w:rsid w:val="00B23EC0"/>
    <w:rsid w:val="00B26C28"/>
    <w:rsid w:val="00B2739E"/>
    <w:rsid w:val="00B30701"/>
    <w:rsid w:val="00B3167E"/>
    <w:rsid w:val="00B321A7"/>
    <w:rsid w:val="00B35059"/>
    <w:rsid w:val="00B35643"/>
    <w:rsid w:val="00B4174C"/>
    <w:rsid w:val="00B429E5"/>
    <w:rsid w:val="00B43F7F"/>
    <w:rsid w:val="00B453F5"/>
    <w:rsid w:val="00B471D8"/>
    <w:rsid w:val="00B5092A"/>
    <w:rsid w:val="00B50F8B"/>
    <w:rsid w:val="00B51A3A"/>
    <w:rsid w:val="00B51B17"/>
    <w:rsid w:val="00B525D7"/>
    <w:rsid w:val="00B5274B"/>
    <w:rsid w:val="00B527D1"/>
    <w:rsid w:val="00B52BD9"/>
    <w:rsid w:val="00B53C30"/>
    <w:rsid w:val="00B56DD1"/>
    <w:rsid w:val="00B577B2"/>
    <w:rsid w:val="00B57BDE"/>
    <w:rsid w:val="00B57D26"/>
    <w:rsid w:val="00B60B43"/>
    <w:rsid w:val="00B61624"/>
    <w:rsid w:val="00B61C31"/>
    <w:rsid w:val="00B62013"/>
    <w:rsid w:val="00B63DC4"/>
    <w:rsid w:val="00B643B6"/>
    <w:rsid w:val="00B646D3"/>
    <w:rsid w:val="00B65FE7"/>
    <w:rsid w:val="00B66481"/>
    <w:rsid w:val="00B66E6C"/>
    <w:rsid w:val="00B67702"/>
    <w:rsid w:val="00B70043"/>
    <w:rsid w:val="00B70F68"/>
    <w:rsid w:val="00B7189C"/>
    <w:rsid w:val="00B718A5"/>
    <w:rsid w:val="00B74437"/>
    <w:rsid w:val="00B748A5"/>
    <w:rsid w:val="00B766BE"/>
    <w:rsid w:val="00B8077B"/>
    <w:rsid w:val="00B82087"/>
    <w:rsid w:val="00B854E1"/>
    <w:rsid w:val="00B907F8"/>
    <w:rsid w:val="00B90AD6"/>
    <w:rsid w:val="00B920CD"/>
    <w:rsid w:val="00B95F35"/>
    <w:rsid w:val="00B96659"/>
    <w:rsid w:val="00B969F3"/>
    <w:rsid w:val="00B96F90"/>
    <w:rsid w:val="00BA20D9"/>
    <w:rsid w:val="00BA691B"/>
    <w:rsid w:val="00BA788A"/>
    <w:rsid w:val="00BB0BA0"/>
    <w:rsid w:val="00BB4983"/>
    <w:rsid w:val="00BB5BCB"/>
    <w:rsid w:val="00BB60C4"/>
    <w:rsid w:val="00BB7597"/>
    <w:rsid w:val="00BC15D1"/>
    <w:rsid w:val="00BC197B"/>
    <w:rsid w:val="00BC238C"/>
    <w:rsid w:val="00BC2AAB"/>
    <w:rsid w:val="00BC324D"/>
    <w:rsid w:val="00BC336D"/>
    <w:rsid w:val="00BC3BDF"/>
    <w:rsid w:val="00BC5B72"/>
    <w:rsid w:val="00BC62E2"/>
    <w:rsid w:val="00BD06A7"/>
    <w:rsid w:val="00BD0799"/>
    <w:rsid w:val="00BD2363"/>
    <w:rsid w:val="00BD2D65"/>
    <w:rsid w:val="00BD4F5E"/>
    <w:rsid w:val="00BD5453"/>
    <w:rsid w:val="00BD56A4"/>
    <w:rsid w:val="00BD56D0"/>
    <w:rsid w:val="00BD58FB"/>
    <w:rsid w:val="00BD6AB4"/>
    <w:rsid w:val="00BD7AF1"/>
    <w:rsid w:val="00BE0A15"/>
    <w:rsid w:val="00BF0FC3"/>
    <w:rsid w:val="00BF1EFF"/>
    <w:rsid w:val="00BF290B"/>
    <w:rsid w:val="00C00438"/>
    <w:rsid w:val="00C01553"/>
    <w:rsid w:val="00C033B1"/>
    <w:rsid w:val="00C03DBC"/>
    <w:rsid w:val="00C048EB"/>
    <w:rsid w:val="00C07C2B"/>
    <w:rsid w:val="00C115BB"/>
    <w:rsid w:val="00C1356C"/>
    <w:rsid w:val="00C20B02"/>
    <w:rsid w:val="00C22F0B"/>
    <w:rsid w:val="00C24503"/>
    <w:rsid w:val="00C2506D"/>
    <w:rsid w:val="00C25B3A"/>
    <w:rsid w:val="00C26B4D"/>
    <w:rsid w:val="00C2733D"/>
    <w:rsid w:val="00C32998"/>
    <w:rsid w:val="00C3386D"/>
    <w:rsid w:val="00C375D4"/>
    <w:rsid w:val="00C37820"/>
    <w:rsid w:val="00C40A06"/>
    <w:rsid w:val="00C41A51"/>
    <w:rsid w:val="00C41AE3"/>
    <w:rsid w:val="00C41B23"/>
    <w:rsid w:val="00C41EAB"/>
    <w:rsid w:val="00C42125"/>
    <w:rsid w:val="00C42DCF"/>
    <w:rsid w:val="00C45876"/>
    <w:rsid w:val="00C45A74"/>
    <w:rsid w:val="00C51FEB"/>
    <w:rsid w:val="00C5425F"/>
    <w:rsid w:val="00C54BFA"/>
    <w:rsid w:val="00C606D3"/>
    <w:rsid w:val="00C60E0E"/>
    <w:rsid w:val="00C61B33"/>
    <w:rsid w:val="00C62814"/>
    <w:rsid w:val="00C63C8A"/>
    <w:rsid w:val="00C641D9"/>
    <w:rsid w:val="00C650CC"/>
    <w:rsid w:val="00C66FCC"/>
    <w:rsid w:val="00C66FD2"/>
    <w:rsid w:val="00C6796F"/>
    <w:rsid w:val="00C67B25"/>
    <w:rsid w:val="00C7332E"/>
    <w:rsid w:val="00C73564"/>
    <w:rsid w:val="00C73EF0"/>
    <w:rsid w:val="00C748F7"/>
    <w:rsid w:val="00C74937"/>
    <w:rsid w:val="00C75203"/>
    <w:rsid w:val="00C75F46"/>
    <w:rsid w:val="00C76600"/>
    <w:rsid w:val="00C770EE"/>
    <w:rsid w:val="00C7728B"/>
    <w:rsid w:val="00C8018B"/>
    <w:rsid w:val="00C82F40"/>
    <w:rsid w:val="00C86670"/>
    <w:rsid w:val="00C9004E"/>
    <w:rsid w:val="00C91022"/>
    <w:rsid w:val="00C972C0"/>
    <w:rsid w:val="00CA0044"/>
    <w:rsid w:val="00CA2809"/>
    <w:rsid w:val="00CA44A2"/>
    <w:rsid w:val="00CA5022"/>
    <w:rsid w:val="00CB127B"/>
    <w:rsid w:val="00CB14D2"/>
    <w:rsid w:val="00CB2599"/>
    <w:rsid w:val="00CB287B"/>
    <w:rsid w:val="00CB2B57"/>
    <w:rsid w:val="00CB7B8B"/>
    <w:rsid w:val="00CC0149"/>
    <w:rsid w:val="00CC0EE2"/>
    <w:rsid w:val="00CC1A95"/>
    <w:rsid w:val="00CC237C"/>
    <w:rsid w:val="00CC5BE0"/>
    <w:rsid w:val="00CC7231"/>
    <w:rsid w:val="00CD0CFA"/>
    <w:rsid w:val="00CD20A3"/>
    <w:rsid w:val="00CD2139"/>
    <w:rsid w:val="00CD26BF"/>
    <w:rsid w:val="00CD3354"/>
    <w:rsid w:val="00CD363E"/>
    <w:rsid w:val="00CD4827"/>
    <w:rsid w:val="00CD6848"/>
    <w:rsid w:val="00CD75EE"/>
    <w:rsid w:val="00CE1248"/>
    <w:rsid w:val="00CE1B1B"/>
    <w:rsid w:val="00CE5986"/>
    <w:rsid w:val="00CE7A5A"/>
    <w:rsid w:val="00CF14F5"/>
    <w:rsid w:val="00CF3996"/>
    <w:rsid w:val="00CF3C72"/>
    <w:rsid w:val="00CF4EE3"/>
    <w:rsid w:val="00CF5E00"/>
    <w:rsid w:val="00D019B1"/>
    <w:rsid w:val="00D02D91"/>
    <w:rsid w:val="00D042AB"/>
    <w:rsid w:val="00D046FE"/>
    <w:rsid w:val="00D04F13"/>
    <w:rsid w:val="00D069F8"/>
    <w:rsid w:val="00D0751C"/>
    <w:rsid w:val="00D10B23"/>
    <w:rsid w:val="00D12115"/>
    <w:rsid w:val="00D1327A"/>
    <w:rsid w:val="00D14966"/>
    <w:rsid w:val="00D15F5E"/>
    <w:rsid w:val="00D257C3"/>
    <w:rsid w:val="00D26DD0"/>
    <w:rsid w:val="00D301DF"/>
    <w:rsid w:val="00D33B85"/>
    <w:rsid w:val="00D3712E"/>
    <w:rsid w:val="00D408E4"/>
    <w:rsid w:val="00D4108B"/>
    <w:rsid w:val="00D42140"/>
    <w:rsid w:val="00D43D52"/>
    <w:rsid w:val="00D44172"/>
    <w:rsid w:val="00D44FAE"/>
    <w:rsid w:val="00D45D7B"/>
    <w:rsid w:val="00D4703A"/>
    <w:rsid w:val="00D525DC"/>
    <w:rsid w:val="00D5355D"/>
    <w:rsid w:val="00D537DE"/>
    <w:rsid w:val="00D54321"/>
    <w:rsid w:val="00D559E2"/>
    <w:rsid w:val="00D60D25"/>
    <w:rsid w:val="00D64258"/>
    <w:rsid w:val="00D647EF"/>
    <w:rsid w:val="00D64ED4"/>
    <w:rsid w:val="00D66D8A"/>
    <w:rsid w:val="00D67039"/>
    <w:rsid w:val="00D67419"/>
    <w:rsid w:val="00D709A8"/>
    <w:rsid w:val="00D72E01"/>
    <w:rsid w:val="00D73137"/>
    <w:rsid w:val="00D744A6"/>
    <w:rsid w:val="00D75E17"/>
    <w:rsid w:val="00D769B4"/>
    <w:rsid w:val="00D76EAE"/>
    <w:rsid w:val="00D77572"/>
    <w:rsid w:val="00D80ADB"/>
    <w:rsid w:val="00D83DB2"/>
    <w:rsid w:val="00D843DD"/>
    <w:rsid w:val="00D866A1"/>
    <w:rsid w:val="00D87DA5"/>
    <w:rsid w:val="00D9023B"/>
    <w:rsid w:val="00D912E1"/>
    <w:rsid w:val="00D93A47"/>
    <w:rsid w:val="00D94134"/>
    <w:rsid w:val="00D96409"/>
    <w:rsid w:val="00D96E57"/>
    <w:rsid w:val="00D977A2"/>
    <w:rsid w:val="00DA1D47"/>
    <w:rsid w:val="00DA1E26"/>
    <w:rsid w:val="00DA22D0"/>
    <w:rsid w:val="00DA2BE9"/>
    <w:rsid w:val="00DB1CD5"/>
    <w:rsid w:val="00DB2175"/>
    <w:rsid w:val="00DB2223"/>
    <w:rsid w:val="00DB4521"/>
    <w:rsid w:val="00DB6312"/>
    <w:rsid w:val="00DB7D19"/>
    <w:rsid w:val="00DC0D77"/>
    <w:rsid w:val="00DC1BE8"/>
    <w:rsid w:val="00DC2E33"/>
    <w:rsid w:val="00DC33B7"/>
    <w:rsid w:val="00DC446A"/>
    <w:rsid w:val="00DC4A29"/>
    <w:rsid w:val="00DC4E43"/>
    <w:rsid w:val="00DC53B8"/>
    <w:rsid w:val="00DC5D8F"/>
    <w:rsid w:val="00DC6BE6"/>
    <w:rsid w:val="00DC7B0B"/>
    <w:rsid w:val="00DD1355"/>
    <w:rsid w:val="00DD149E"/>
    <w:rsid w:val="00DD27E0"/>
    <w:rsid w:val="00DD4531"/>
    <w:rsid w:val="00DD4672"/>
    <w:rsid w:val="00DD50DE"/>
    <w:rsid w:val="00DD72F7"/>
    <w:rsid w:val="00DD737B"/>
    <w:rsid w:val="00DD794A"/>
    <w:rsid w:val="00DD7AE9"/>
    <w:rsid w:val="00DE1232"/>
    <w:rsid w:val="00DE3062"/>
    <w:rsid w:val="00DE40C9"/>
    <w:rsid w:val="00DE4C6E"/>
    <w:rsid w:val="00DE669E"/>
    <w:rsid w:val="00DE6C96"/>
    <w:rsid w:val="00DF07A9"/>
    <w:rsid w:val="00DF10DB"/>
    <w:rsid w:val="00DF29DC"/>
    <w:rsid w:val="00DF4E84"/>
    <w:rsid w:val="00DF55A6"/>
    <w:rsid w:val="00DF7DCF"/>
    <w:rsid w:val="00E01E6D"/>
    <w:rsid w:val="00E0390F"/>
    <w:rsid w:val="00E057F7"/>
    <w:rsid w:val="00E0581D"/>
    <w:rsid w:val="00E108E0"/>
    <w:rsid w:val="00E12F95"/>
    <w:rsid w:val="00E14A6E"/>
    <w:rsid w:val="00E1769B"/>
    <w:rsid w:val="00E17A74"/>
    <w:rsid w:val="00E204DD"/>
    <w:rsid w:val="00E21CBA"/>
    <w:rsid w:val="00E21D1A"/>
    <w:rsid w:val="00E226A2"/>
    <w:rsid w:val="00E23E2F"/>
    <w:rsid w:val="00E24131"/>
    <w:rsid w:val="00E2675B"/>
    <w:rsid w:val="00E27694"/>
    <w:rsid w:val="00E3008C"/>
    <w:rsid w:val="00E30BDA"/>
    <w:rsid w:val="00E327D2"/>
    <w:rsid w:val="00E334D5"/>
    <w:rsid w:val="00E34CE1"/>
    <w:rsid w:val="00E353EC"/>
    <w:rsid w:val="00E35DA9"/>
    <w:rsid w:val="00E40A1C"/>
    <w:rsid w:val="00E41163"/>
    <w:rsid w:val="00E44425"/>
    <w:rsid w:val="00E44CA7"/>
    <w:rsid w:val="00E45A19"/>
    <w:rsid w:val="00E47FCB"/>
    <w:rsid w:val="00E508F1"/>
    <w:rsid w:val="00E51801"/>
    <w:rsid w:val="00E51C3D"/>
    <w:rsid w:val="00E51F61"/>
    <w:rsid w:val="00E53C24"/>
    <w:rsid w:val="00E54269"/>
    <w:rsid w:val="00E56C1F"/>
    <w:rsid w:val="00E56E77"/>
    <w:rsid w:val="00E5735C"/>
    <w:rsid w:val="00E6010D"/>
    <w:rsid w:val="00E6082D"/>
    <w:rsid w:val="00E610EE"/>
    <w:rsid w:val="00E611F6"/>
    <w:rsid w:val="00E63B1A"/>
    <w:rsid w:val="00E6685C"/>
    <w:rsid w:val="00E6734C"/>
    <w:rsid w:val="00E67FEE"/>
    <w:rsid w:val="00E701D2"/>
    <w:rsid w:val="00E70CB5"/>
    <w:rsid w:val="00E719CF"/>
    <w:rsid w:val="00E7375D"/>
    <w:rsid w:val="00E74D6D"/>
    <w:rsid w:val="00E752C5"/>
    <w:rsid w:val="00E76CC0"/>
    <w:rsid w:val="00E76F12"/>
    <w:rsid w:val="00E80463"/>
    <w:rsid w:val="00E81270"/>
    <w:rsid w:val="00E81276"/>
    <w:rsid w:val="00E869B1"/>
    <w:rsid w:val="00E86D91"/>
    <w:rsid w:val="00E8738A"/>
    <w:rsid w:val="00E90D04"/>
    <w:rsid w:val="00E91F04"/>
    <w:rsid w:val="00E93340"/>
    <w:rsid w:val="00E9388F"/>
    <w:rsid w:val="00E9798F"/>
    <w:rsid w:val="00EA4D91"/>
    <w:rsid w:val="00EA744A"/>
    <w:rsid w:val="00EB01CE"/>
    <w:rsid w:val="00EB11EE"/>
    <w:rsid w:val="00EB1D79"/>
    <w:rsid w:val="00EB29B4"/>
    <w:rsid w:val="00EB444D"/>
    <w:rsid w:val="00EB7005"/>
    <w:rsid w:val="00EB7A99"/>
    <w:rsid w:val="00EC0C5F"/>
    <w:rsid w:val="00EC14ED"/>
    <w:rsid w:val="00EC3E2C"/>
    <w:rsid w:val="00EC46FB"/>
    <w:rsid w:val="00EC774F"/>
    <w:rsid w:val="00ED16CF"/>
    <w:rsid w:val="00ED22CE"/>
    <w:rsid w:val="00ED2B8C"/>
    <w:rsid w:val="00ED686D"/>
    <w:rsid w:val="00ED6950"/>
    <w:rsid w:val="00EE06E9"/>
    <w:rsid w:val="00EE088F"/>
    <w:rsid w:val="00EE3C41"/>
    <w:rsid w:val="00EE4A67"/>
    <w:rsid w:val="00EE5C0D"/>
    <w:rsid w:val="00EE6AB1"/>
    <w:rsid w:val="00EF258B"/>
    <w:rsid w:val="00EF3DDE"/>
    <w:rsid w:val="00EF4792"/>
    <w:rsid w:val="00EF5B35"/>
    <w:rsid w:val="00EF6FB8"/>
    <w:rsid w:val="00EF73EA"/>
    <w:rsid w:val="00F0090C"/>
    <w:rsid w:val="00F0154F"/>
    <w:rsid w:val="00F02294"/>
    <w:rsid w:val="00F03378"/>
    <w:rsid w:val="00F035AF"/>
    <w:rsid w:val="00F05C3D"/>
    <w:rsid w:val="00F12413"/>
    <w:rsid w:val="00F124BA"/>
    <w:rsid w:val="00F132DE"/>
    <w:rsid w:val="00F13871"/>
    <w:rsid w:val="00F141F9"/>
    <w:rsid w:val="00F154CB"/>
    <w:rsid w:val="00F15852"/>
    <w:rsid w:val="00F16568"/>
    <w:rsid w:val="00F172A0"/>
    <w:rsid w:val="00F174A4"/>
    <w:rsid w:val="00F240A4"/>
    <w:rsid w:val="00F252D7"/>
    <w:rsid w:val="00F25597"/>
    <w:rsid w:val="00F26645"/>
    <w:rsid w:val="00F304B0"/>
    <w:rsid w:val="00F305D5"/>
    <w:rsid w:val="00F30DE7"/>
    <w:rsid w:val="00F315BD"/>
    <w:rsid w:val="00F31877"/>
    <w:rsid w:val="00F35F57"/>
    <w:rsid w:val="00F3637C"/>
    <w:rsid w:val="00F40F69"/>
    <w:rsid w:val="00F435E4"/>
    <w:rsid w:val="00F46592"/>
    <w:rsid w:val="00F47A9D"/>
    <w:rsid w:val="00F50467"/>
    <w:rsid w:val="00F52EC3"/>
    <w:rsid w:val="00F562A0"/>
    <w:rsid w:val="00F56E43"/>
    <w:rsid w:val="00F57FA4"/>
    <w:rsid w:val="00F63B3C"/>
    <w:rsid w:val="00F70485"/>
    <w:rsid w:val="00F70B55"/>
    <w:rsid w:val="00F70DD5"/>
    <w:rsid w:val="00F72EBE"/>
    <w:rsid w:val="00F74D4D"/>
    <w:rsid w:val="00F75A19"/>
    <w:rsid w:val="00F75B09"/>
    <w:rsid w:val="00F80068"/>
    <w:rsid w:val="00F800E3"/>
    <w:rsid w:val="00F8186A"/>
    <w:rsid w:val="00F83147"/>
    <w:rsid w:val="00F83600"/>
    <w:rsid w:val="00F83686"/>
    <w:rsid w:val="00F836A6"/>
    <w:rsid w:val="00F83A52"/>
    <w:rsid w:val="00F843DD"/>
    <w:rsid w:val="00F845F1"/>
    <w:rsid w:val="00F85E39"/>
    <w:rsid w:val="00F942C2"/>
    <w:rsid w:val="00F945A9"/>
    <w:rsid w:val="00F959BC"/>
    <w:rsid w:val="00F96104"/>
    <w:rsid w:val="00F96438"/>
    <w:rsid w:val="00FA02CB"/>
    <w:rsid w:val="00FA13C9"/>
    <w:rsid w:val="00FA2177"/>
    <w:rsid w:val="00FA5F35"/>
    <w:rsid w:val="00FA6008"/>
    <w:rsid w:val="00FB0783"/>
    <w:rsid w:val="00FB1D19"/>
    <w:rsid w:val="00FB2C8C"/>
    <w:rsid w:val="00FB6180"/>
    <w:rsid w:val="00FB6CD5"/>
    <w:rsid w:val="00FB7504"/>
    <w:rsid w:val="00FB7A8B"/>
    <w:rsid w:val="00FC2321"/>
    <w:rsid w:val="00FC45E3"/>
    <w:rsid w:val="00FC5E94"/>
    <w:rsid w:val="00FC70B9"/>
    <w:rsid w:val="00FC735E"/>
    <w:rsid w:val="00FD0F87"/>
    <w:rsid w:val="00FD157A"/>
    <w:rsid w:val="00FD17CB"/>
    <w:rsid w:val="00FD4136"/>
    <w:rsid w:val="00FD41B8"/>
    <w:rsid w:val="00FD439E"/>
    <w:rsid w:val="00FD6EFB"/>
    <w:rsid w:val="00FD76CB"/>
    <w:rsid w:val="00FE03ED"/>
    <w:rsid w:val="00FE1001"/>
    <w:rsid w:val="00FE10B6"/>
    <w:rsid w:val="00FE152B"/>
    <w:rsid w:val="00FE239E"/>
    <w:rsid w:val="00FE3A9A"/>
    <w:rsid w:val="00FE48BA"/>
    <w:rsid w:val="00FE4BE3"/>
    <w:rsid w:val="00FF0F88"/>
    <w:rsid w:val="00FF3677"/>
    <w:rsid w:val="00FF4493"/>
    <w:rsid w:val="00FF4546"/>
    <w:rsid w:val="00FF538F"/>
    <w:rsid w:val="00FF5C6F"/>
    <w:rsid w:val="00FF6EA5"/>
    <w:rsid w:val="00FF7F70"/>
    <w:rsid w:val="0E227C80"/>
    <w:rsid w:val="17B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2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0EA"/>
    <w:pPr>
      <w:spacing w:before="120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TOC3">
    <w:name w:val="toc 3"/>
    <w:basedOn w:val="TOC2"/>
    <w:next w:val="Normal"/>
    <w:uiPriority w:val="39"/>
    <w:qFormat/>
    <w:pPr>
      <w:ind w:left="2269"/>
    </w:pPr>
  </w:style>
  <w:style w:type="paragraph" w:styleId="TOC2">
    <w:name w:val="toc 2"/>
    <w:basedOn w:val="TOC1"/>
    <w:next w:val="Normal"/>
    <w:uiPriority w:val="39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uiPriority w:val="39"/>
    <w:qFormat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hAnsi="Calibri" w:cs="Arial"/>
      <w:color w:val="595959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954F72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rFonts w:ascii="Times New Roman" w:hAnsi="Times New Roman"/>
      <w:color w:val="0000FF"/>
      <w:u w:val="single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styleId="PlaceholderText">
    <w:name w:val="Placeholder Text"/>
    <w:uiPriority w:val="99"/>
    <w:semiHidden/>
    <w:qFormat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link w:val="Subtitle"/>
    <w:uiPriority w:val="11"/>
    <w:qFormat/>
    <w:rPr>
      <w:color w:val="595959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qFormat/>
    <w:rPr>
      <w:rFonts w:ascii="Times New Roman" w:hAnsi="Times New Roman" w:cs="Times New Roman"/>
      <w:i/>
      <w:iCs/>
      <w:color w:val="404040"/>
      <w:sz w:val="24"/>
      <w:szCs w:val="24"/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Normal"/>
    <w:uiPriority w:val="99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Action">
    <w:name w:val="LSForAction"/>
    <w:basedOn w:val="Normal"/>
    <w:uiPriority w:val="99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Info">
    <w:name w:val="LSForInfo"/>
    <w:basedOn w:val="LSForAction"/>
    <w:uiPriority w:val="99"/>
    <w:qFormat/>
  </w:style>
  <w:style w:type="paragraph" w:customStyle="1" w:styleId="LSForComment">
    <w:name w:val="LSForComment"/>
    <w:basedOn w:val="LSForAction"/>
    <w:uiPriority w:val="99"/>
    <w:qFormat/>
  </w:style>
  <w:style w:type="paragraph" w:customStyle="1" w:styleId="NO">
    <w:name w:val="NO"/>
    <w:basedOn w:val="Normal"/>
    <w:qFormat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rFonts w:eastAsia="Batang"/>
      <w:sz w:val="20"/>
      <w:szCs w:val="20"/>
      <w:lang w:val="en-US" w:eastAsia="en-US" w:bidi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597A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C7332E"/>
    <w:rPr>
      <w:rFonts w:ascii="Times New Roman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nhideWhenUsed/>
    <w:rsid w:val="008A770F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qFormat/>
    <w:rsid w:val="008A770F"/>
    <w:rPr>
      <w:rFonts w:ascii="Times New Roman" w:hAnsi="Times New Roman" w:cs="Times New Roman"/>
      <w:lang w:eastAsia="ja-JP"/>
    </w:rPr>
  </w:style>
  <w:style w:type="character" w:styleId="FootnoteReference">
    <w:name w:val="footnote reference"/>
    <w:unhideWhenUsed/>
    <w:rsid w:val="008A770F"/>
    <w:rPr>
      <w:vertAlign w:val="superscript"/>
    </w:rPr>
  </w:style>
  <w:style w:type="character" w:customStyle="1" w:styleId="ms-rtethemeforecolor-2-0">
    <w:name w:val="ms-rtethemeforecolor-2-0"/>
    <w:rsid w:val="003D688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55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54CB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DefaultParagraphFont"/>
    <w:rsid w:val="0013601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2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3245D6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qFormat/>
    <w:rsid w:val="00D408E4"/>
    <w:pPr>
      <w:spacing w:after="160" w:line="259" w:lineRule="auto"/>
    </w:pPr>
    <w:rPr>
      <w:rFonts w:ascii="Times New Roman" w:eastAsia="Batang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unhideWhenUsed/>
    <w:rsid w:val="006E6E16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rsid w:val="001F432B"/>
    <w:rPr>
      <w:rFonts w:eastAsia="DengXian"/>
      <w:lang w:eastAsia="en-GB"/>
    </w:rPr>
  </w:style>
  <w:style w:type="paragraph" w:customStyle="1" w:styleId="TSBHeaderRight14">
    <w:name w:val="TSBHeaderRight14"/>
    <w:basedOn w:val="Normal"/>
    <w:rsid w:val="001F432B"/>
    <w:pPr>
      <w:jc w:val="right"/>
    </w:pPr>
    <w:rPr>
      <w:rFonts w:eastAsia="DengXian"/>
      <w:b/>
      <w:bCs/>
      <w:sz w:val="28"/>
      <w:szCs w:val="28"/>
      <w:lang w:eastAsia="en-GB"/>
    </w:rPr>
  </w:style>
  <w:style w:type="paragraph" w:customStyle="1" w:styleId="TSBHeaderSource">
    <w:name w:val="TSBHeaderSource"/>
    <w:basedOn w:val="Normal"/>
    <w:rsid w:val="001F432B"/>
    <w:rPr>
      <w:rFonts w:eastAsia="DengXian"/>
      <w:lang w:eastAsia="en-GB"/>
    </w:rPr>
  </w:style>
  <w:style w:type="paragraph" w:customStyle="1" w:styleId="TSBHeaderSummary">
    <w:name w:val="TSBHeaderSummary"/>
    <w:basedOn w:val="Normal"/>
    <w:rsid w:val="001F432B"/>
    <w:rPr>
      <w:rFonts w:eastAsia="DengXian"/>
      <w:lang w:eastAsia="en-GB"/>
    </w:rPr>
  </w:style>
  <w:style w:type="paragraph" w:customStyle="1" w:styleId="TSBHeaderTitle">
    <w:name w:val="TSBHeaderTitle"/>
    <w:basedOn w:val="Normal"/>
    <w:rsid w:val="001F432B"/>
    <w:rPr>
      <w:rFonts w:eastAsia="DengXian"/>
      <w:lang w:eastAsia="en-GB"/>
    </w:rPr>
  </w:style>
  <w:style w:type="paragraph" w:customStyle="1" w:styleId="VenueDate">
    <w:name w:val="VenueDate"/>
    <w:basedOn w:val="Normal"/>
    <w:rsid w:val="001F432B"/>
    <w:pPr>
      <w:jc w:val="right"/>
    </w:pPr>
    <w:rPr>
      <w:rFonts w:eastAsia="DengXian"/>
      <w:lang w:eastAsia="en-GB"/>
    </w:rPr>
  </w:style>
  <w:style w:type="paragraph" w:customStyle="1" w:styleId="Reasons">
    <w:name w:val="Reasons"/>
    <w:basedOn w:val="Normal"/>
    <w:qFormat/>
    <w:rsid w:val="00DB4521"/>
    <w:pPr>
      <w:spacing w:before="0"/>
    </w:pPr>
    <w:rPr>
      <w:rFonts w:eastAsia="Times New Roman"/>
      <w:szCs w:val="20"/>
      <w:lang w:val="en-US" w:eastAsia="en-US"/>
    </w:rPr>
  </w:style>
  <w:style w:type="character" w:customStyle="1" w:styleId="ui-provider">
    <w:name w:val="ui-provider"/>
    <w:basedOn w:val="DefaultParagraphFont"/>
    <w:rsid w:val="00717A79"/>
  </w:style>
  <w:style w:type="paragraph" w:customStyle="1" w:styleId="Heading1Centered">
    <w:name w:val="Heading 1 Centered"/>
    <w:basedOn w:val="Heading1"/>
    <w:rsid w:val="00F174A4"/>
    <w:pPr>
      <w:ind w:left="0" w:firstLine="0"/>
      <w:jc w:val="center"/>
    </w:pPr>
  </w:style>
  <w:style w:type="paragraph" w:customStyle="1" w:styleId="LSSource">
    <w:name w:val="LSSource"/>
    <w:basedOn w:val="LSForAction"/>
    <w:next w:val="Normal"/>
    <w:uiPriority w:val="99"/>
    <w:rsid w:val="00F174A4"/>
    <w:rPr>
      <w:rFonts w:eastAsiaTheme="minorHAnsi"/>
      <w:b w:val="0"/>
      <w:bCs w:val="0"/>
    </w:rPr>
  </w:style>
  <w:style w:type="paragraph" w:customStyle="1" w:styleId="LSTitle">
    <w:name w:val="LSTitle"/>
    <w:basedOn w:val="LSForAction"/>
    <w:next w:val="Normal"/>
    <w:link w:val="LSTitleChar"/>
    <w:rsid w:val="00F174A4"/>
    <w:rPr>
      <w:rFonts w:eastAsiaTheme="minorHAnsi"/>
      <w:b w:val="0"/>
      <w:bCs w:val="0"/>
    </w:rPr>
  </w:style>
  <w:style w:type="paragraph" w:customStyle="1" w:styleId="LSTo">
    <w:name w:val="LSTo"/>
    <w:basedOn w:val="Normal"/>
    <w:rsid w:val="00F174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Theme="minorHAnsi"/>
      <w:bCs/>
      <w:szCs w:val="20"/>
    </w:rPr>
  </w:style>
  <w:style w:type="paragraph" w:customStyle="1" w:styleId="Note">
    <w:name w:val="Note"/>
    <w:basedOn w:val="Normal"/>
    <w:rsid w:val="00F174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ferences">
    <w:name w:val="References"/>
    <w:basedOn w:val="Normal"/>
    <w:uiPriority w:val="99"/>
    <w:rsid w:val="00F174A4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uiPriority w:val="99"/>
    <w:rsid w:val="00F174A4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Figurelegend">
    <w:name w:val="Figure_legend"/>
    <w:basedOn w:val="Normal"/>
    <w:rsid w:val="00F174A4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uiPriority w:val="99"/>
    <w:rsid w:val="00F174A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F174A4"/>
  </w:style>
  <w:style w:type="paragraph" w:customStyle="1" w:styleId="Title3">
    <w:name w:val="Title 3"/>
    <w:basedOn w:val="Title2"/>
    <w:next w:val="Normal"/>
    <w:rsid w:val="00F174A4"/>
    <w:rPr>
      <w:caps w:val="0"/>
    </w:rPr>
  </w:style>
  <w:style w:type="paragraph" w:customStyle="1" w:styleId="Title4">
    <w:name w:val="Title 4"/>
    <w:basedOn w:val="Title3"/>
    <w:next w:val="Heading1"/>
    <w:rsid w:val="00F174A4"/>
    <w:rPr>
      <w:b/>
    </w:rPr>
  </w:style>
  <w:style w:type="character" w:customStyle="1" w:styleId="ReftextArial9pt">
    <w:name w:val="Ref_text Arial 9 pt"/>
    <w:rsid w:val="00F174A4"/>
    <w:rPr>
      <w:rFonts w:ascii="Arial" w:hAnsi="Arial" w:cs="Arial"/>
      <w:sz w:val="18"/>
      <w:szCs w:val="18"/>
    </w:rPr>
  </w:style>
  <w:style w:type="character" w:customStyle="1" w:styleId="HeadingbChar">
    <w:name w:val="Heading_b Char"/>
    <w:link w:val="Headingb"/>
    <w:qFormat/>
    <w:locked/>
    <w:rsid w:val="00F174A4"/>
    <w:rPr>
      <w:rFonts w:ascii="Times New Roman" w:eastAsia="Times New Roman" w:hAnsi="Times New Roman" w:cs="Times New Roman"/>
      <w:b/>
      <w:sz w:val="24"/>
      <w:lang w:eastAsia="en-US"/>
    </w:rPr>
  </w:style>
  <w:style w:type="paragraph" w:customStyle="1" w:styleId="Questionhistory">
    <w:name w:val="Question_history"/>
    <w:basedOn w:val="Normal"/>
    <w:uiPriority w:val="99"/>
    <w:rsid w:val="00F174A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en-US"/>
    </w:rPr>
  </w:style>
  <w:style w:type="paragraph" w:customStyle="1" w:styleId="ASN1">
    <w:name w:val="ASN.1"/>
    <w:basedOn w:val="Normal"/>
    <w:rsid w:val="00F174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Theme="minorHAnsi" w:hAnsi="Courier New"/>
      <w:b/>
      <w:noProof/>
      <w:sz w:val="20"/>
    </w:rPr>
  </w:style>
  <w:style w:type="paragraph" w:customStyle="1" w:styleId="enumlev1">
    <w:name w:val="enumlev1"/>
    <w:basedOn w:val="Normal"/>
    <w:link w:val="enumlev1Char"/>
    <w:qFormat/>
    <w:rsid w:val="00F174A4"/>
    <w:pPr>
      <w:spacing w:before="80"/>
      <w:ind w:left="794" w:hanging="794"/>
    </w:pPr>
    <w:rPr>
      <w:rFonts w:eastAsiaTheme="minorHAnsi"/>
    </w:rPr>
  </w:style>
  <w:style w:type="paragraph" w:customStyle="1" w:styleId="enumlev2">
    <w:name w:val="enumlev2"/>
    <w:basedOn w:val="enumlev1"/>
    <w:rsid w:val="00F174A4"/>
    <w:pPr>
      <w:ind w:left="1191" w:hanging="397"/>
    </w:pPr>
  </w:style>
  <w:style w:type="paragraph" w:customStyle="1" w:styleId="enumlev3">
    <w:name w:val="enumlev3"/>
    <w:basedOn w:val="enumlev2"/>
    <w:rsid w:val="00F174A4"/>
    <w:pPr>
      <w:ind w:left="1588"/>
    </w:pPr>
  </w:style>
  <w:style w:type="paragraph" w:customStyle="1" w:styleId="Source">
    <w:name w:val="Source"/>
    <w:basedOn w:val="Normal"/>
    <w:next w:val="Normal"/>
    <w:rsid w:val="00F174A4"/>
    <w:pPr>
      <w:spacing w:before="840" w:after="200"/>
      <w:jc w:val="center"/>
    </w:pPr>
    <w:rPr>
      <w:rFonts w:eastAsiaTheme="minorHAnsi"/>
      <w:b/>
      <w:sz w:val="28"/>
    </w:rPr>
  </w:style>
  <w:style w:type="character" w:customStyle="1" w:styleId="Tablefreq">
    <w:name w:val="Table_freq"/>
    <w:rsid w:val="00F174A4"/>
    <w:rPr>
      <w:b/>
      <w:color w:val="auto"/>
    </w:rPr>
  </w:style>
  <w:style w:type="paragraph" w:customStyle="1" w:styleId="Tableref">
    <w:name w:val="Table_ref"/>
    <w:basedOn w:val="Normal"/>
    <w:next w:val="Normal"/>
    <w:rsid w:val="00F174A4"/>
    <w:pPr>
      <w:keepNext/>
      <w:spacing w:before="0" w:after="120"/>
      <w:jc w:val="center"/>
    </w:pPr>
    <w:rPr>
      <w:rFonts w:eastAsiaTheme="minorHAnsi"/>
    </w:rPr>
  </w:style>
  <w:style w:type="paragraph" w:styleId="TOC4">
    <w:name w:val="toc 4"/>
    <w:basedOn w:val="TOC3"/>
    <w:autoRedefine/>
    <w:uiPriority w:val="39"/>
    <w:rsid w:val="00F174A4"/>
    <w:pPr>
      <w:keepLines w:val="0"/>
      <w:tabs>
        <w:tab w:val="clear" w:pos="964"/>
        <w:tab w:val="clear" w:pos="9356"/>
        <w:tab w:val="clear" w:pos="9639"/>
        <w:tab w:val="left" w:pos="480"/>
        <w:tab w:val="right" w:leader="dot" w:pos="9613"/>
      </w:tabs>
      <w:overflowPunct/>
      <w:autoSpaceDE/>
      <w:autoSpaceDN/>
      <w:adjustRightInd/>
      <w:spacing w:before="0"/>
      <w:ind w:left="0" w:right="0" w:firstLine="0"/>
      <w:textAlignment w:val="auto"/>
    </w:pPr>
    <w:rPr>
      <w:rFonts w:eastAsia="????"/>
      <w:szCs w:val="24"/>
    </w:rPr>
  </w:style>
  <w:style w:type="paragraph" w:styleId="TOC5">
    <w:name w:val="toc 5"/>
    <w:basedOn w:val="TOC4"/>
    <w:autoRedefine/>
    <w:uiPriority w:val="39"/>
    <w:rsid w:val="00F174A4"/>
    <w:pPr>
      <w:tabs>
        <w:tab w:val="clear" w:pos="480"/>
        <w:tab w:val="left" w:pos="1134"/>
        <w:tab w:val="left" w:pos="2269"/>
      </w:tabs>
      <w:spacing w:before="120"/>
    </w:pPr>
    <w:rPr>
      <w:noProof/>
    </w:rPr>
  </w:style>
  <w:style w:type="paragraph" w:styleId="TOC6">
    <w:name w:val="toc 6"/>
    <w:basedOn w:val="TOC4"/>
    <w:autoRedefine/>
    <w:uiPriority w:val="39"/>
    <w:rsid w:val="00F174A4"/>
    <w:pPr>
      <w:tabs>
        <w:tab w:val="clear" w:pos="480"/>
        <w:tab w:val="left" w:pos="1276"/>
      </w:tabs>
      <w:spacing w:before="40"/>
      <w:ind w:left="851"/>
    </w:pPr>
    <w:rPr>
      <w:noProof/>
    </w:rPr>
  </w:style>
  <w:style w:type="paragraph" w:styleId="TOC7">
    <w:name w:val="toc 7"/>
    <w:basedOn w:val="TOC4"/>
    <w:autoRedefine/>
    <w:uiPriority w:val="39"/>
    <w:rsid w:val="00F174A4"/>
    <w:pPr>
      <w:keepNext/>
      <w:tabs>
        <w:tab w:val="left" w:pos="2269"/>
      </w:tabs>
      <w:ind w:left="1440"/>
    </w:pPr>
    <w:rPr>
      <w:i/>
    </w:rPr>
  </w:style>
  <w:style w:type="paragraph" w:styleId="TOC8">
    <w:name w:val="toc 8"/>
    <w:basedOn w:val="TOC4"/>
    <w:autoRedefine/>
    <w:uiPriority w:val="39"/>
    <w:rsid w:val="00F174A4"/>
    <w:pPr>
      <w:ind w:left="1680"/>
    </w:pPr>
  </w:style>
  <w:style w:type="character" w:customStyle="1" w:styleId="ordinary-span-edit2">
    <w:name w:val="ordinary-span-edit2"/>
    <w:rsid w:val="00F174A4"/>
  </w:style>
  <w:style w:type="paragraph" w:styleId="TOC9">
    <w:name w:val="toc 9"/>
    <w:basedOn w:val="Normal"/>
    <w:next w:val="Normal"/>
    <w:autoRedefine/>
    <w:uiPriority w:val="39"/>
    <w:rsid w:val="00F174A4"/>
    <w:pPr>
      <w:spacing w:before="0"/>
      <w:ind w:left="1920"/>
    </w:pPr>
    <w:rPr>
      <w:rFonts w:eastAsia="????"/>
      <w:lang w:eastAsia="en-US"/>
    </w:rPr>
  </w:style>
  <w:style w:type="paragraph" w:styleId="MacroText">
    <w:name w:val="macro"/>
    <w:link w:val="MacroTextChar"/>
    <w:uiPriority w:val="99"/>
    <w:unhideWhenUsed/>
    <w:rsid w:val="00F17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="Calibri" w:hAnsi="Consolas" w:cs="Times New Roman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qFormat/>
    <w:rsid w:val="00F174A4"/>
    <w:rPr>
      <w:rFonts w:ascii="Consolas" w:eastAsia="Calibri" w:hAnsi="Consolas" w:cs="Times New Roman"/>
      <w:lang w:eastAsia="ja-JP"/>
    </w:rPr>
  </w:style>
  <w:style w:type="paragraph" w:styleId="List3">
    <w:name w:val="List 3"/>
    <w:basedOn w:val="Normal"/>
    <w:uiPriority w:val="99"/>
    <w:unhideWhenUsed/>
    <w:rsid w:val="00F174A4"/>
    <w:pPr>
      <w:ind w:left="849" w:hanging="283"/>
      <w:contextualSpacing/>
    </w:pPr>
    <w:rPr>
      <w:rFonts w:eastAsia="Calibri"/>
    </w:rPr>
  </w:style>
  <w:style w:type="paragraph" w:styleId="ListNumber2">
    <w:name w:val="List Number 2"/>
    <w:basedOn w:val="Normal"/>
    <w:uiPriority w:val="99"/>
    <w:unhideWhenUsed/>
    <w:rsid w:val="00F174A4"/>
    <w:pPr>
      <w:numPr>
        <w:numId w:val="2"/>
      </w:numPr>
      <w:contextualSpacing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99"/>
    <w:unhideWhenUsed/>
    <w:rsid w:val="00F174A4"/>
    <w:pPr>
      <w:ind w:left="240" w:hanging="240"/>
    </w:pPr>
    <w:rPr>
      <w:rFonts w:eastAsia="Calibri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174A4"/>
    <w:pPr>
      <w:spacing w:before="0"/>
    </w:pPr>
    <w:rPr>
      <w:rFonts w:eastAsia="Calibri"/>
    </w:rPr>
  </w:style>
  <w:style w:type="character" w:customStyle="1" w:styleId="NoteHeadingChar">
    <w:name w:val="Note Heading Char"/>
    <w:basedOn w:val="DefaultParagraphFont"/>
    <w:link w:val="NoteHeading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ListBullet4">
    <w:name w:val="List Bullet 4"/>
    <w:basedOn w:val="Normal"/>
    <w:uiPriority w:val="99"/>
    <w:unhideWhenUsed/>
    <w:rsid w:val="00F174A4"/>
    <w:pPr>
      <w:numPr>
        <w:numId w:val="3"/>
      </w:numPr>
      <w:contextualSpacing/>
    </w:pPr>
    <w:rPr>
      <w:rFonts w:eastAsia="Calibri"/>
    </w:rPr>
  </w:style>
  <w:style w:type="paragraph" w:styleId="Index8">
    <w:name w:val="index 8"/>
    <w:basedOn w:val="Normal"/>
    <w:next w:val="Normal"/>
    <w:uiPriority w:val="99"/>
    <w:unhideWhenUsed/>
    <w:rsid w:val="00F174A4"/>
    <w:pPr>
      <w:spacing w:before="0"/>
      <w:ind w:left="1920" w:hanging="240"/>
    </w:pPr>
    <w:rPr>
      <w:rFonts w:eastAsia="Calibri"/>
    </w:rPr>
  </w:style>
  <w:style w:type="paragraph" w:styleId="E-mailSignature">
    <w:name w:val="E-mail Signature"/>
    <w:basedOn w:val="Normal"/>
    <w:link w:val="E-mailSignatureChar"/>
    <w:uiPriority w:val="99"/>
    <w:unhideWhenUsed/>
    <w:rsid w:val="00F174A4"/>
    <w:pPr>
      <w:spacing w:before="0"/>
    </w:pPr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ListNumber">
    <w:name w:val="List Number"/>
    <w:basedOn w:val="Normal"/>
    <w:uiPriority w:val="99"/>
    <w:unhideWhenUsed/>
    <w:rsid w:val="00F174A4"/>
    <w:pPr>
      <w:numPr>
        <w:numId w:val="4"/>
      </w:numPr>
      <w:contextualSpacing/>
    </w:pPr>
    <w:rPr>
      <w:rFonts w:eastAsia="Calibri"/>
    </w:rPr>
  </w:style>
  <w:style w:type="paragraph" w:styleId="NormalIndent">
    <w:name w:val="Normal Indent"/>
    <w:basedOn w:val="Normal"/>
    <w:uiPriority w:val="99"/>
    <w:unhideWhenUsed/>
    <w:rsid w:val="00F174A4"/>
    <w:pPr>
      <w:ind w:left="1134"/>
    </w:pPr>
    <w:rPr>
      <w:rFonts w:eastAsia="Calibri"/>
    </w:rPr>
  </w:style>
  <w:style w:type="paragraph" w:styleId="Index5">
    <w:name w:val="index 5"/>
    <w:basedOn w:val="Normal"/>
    <w:next w:val="Normal"/>
    <w:uiPriority w:val="99"/>
    <w:unhideWhenUsed/>
    <w:rsid w:val="00F174A4"/>
    <w:pPr>
      <w:spacing w:before="0"/>
      <w:ind w:left="1200" w:hanging="240"/>
    </w:pPr>
    <w:rPr>
      <w:rFonts w:eastAsia="Calibri"/>
    </w:rPr>
  </w:style>
  <w:style w:type="paragraph" w:styleId="ListBullet">
    <w:name w:val="List Bullet"/>
    <w:basedOn w:val="Normal"/>
    <w:uiPriority w:val="99"/>
    <w:unhideWhenUsed/>
    <w:rsid w:val="00F174A4"/>
    <w:pPr>
      <w:numPr>
        <w:numId w:val="5"/>
      </w:numPr>
      <w:contextualSpacing/>
    </w:pPr>
    <w:rPr>
      <w:rFonts w:eastAsia="Calibri"/>
    </w:rPr>
  </w:style>
  <w:style w:type="paragraph" w:styleId="EnvelopeAddress">
    <w:name w:val="envelope address"/>
    <w:basedOn w:val="Normal"/>
    <w:uiPriority w:val="99"/>
    <w:unhideWhenUsed/>
    <w:rsid w:val="00F174A4"/>
    <w:pPr>
      <w:framePr w:w="7920" w:h="1980" w:hRule="exact" w:hSpace="180" w:wrap="around" w:hAnchor="page" w:xAlign="center" w:yAlign="bottom"/>
      <w:spacing w:before="0"/>
      <w:ind w:left="2880"/>
    </w:pPr>
    <w:rPr>
      <w:rFonts w:ascii="Calibri Light" w:eastAsiaTheme="minorHAnsi" w:hAnsi="Calibri Light"/>
    </w:rPr>
  </w:style>
  <w:style w:type="paragraph" w:styleId="DocumentMap">
    <w:name w:val="Document Map"/>
    <w:basedOn w:val="Normal"/>
    <w:link w:val="DocumentMapChar"/>
    <w:uiPriority w:val="99"/>
    <w:unhideWhenUsed/>
    <w:rsid w:val="00F174A4"/>
    <w:pPr>
      <w:spacing w:before="0"/>
    </w:pPr>
    <w:rPr>
      <w:rFonts w:ascii="Segoe UI" w:eastAsia="Calibr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sid w:val="00F174A4"/>
    <w:rPr>
      <w:rFonts w:ascii="Segoe UI" w:eastAsia="Calibri" w:hAnsi="Segoe UI" w:cs="Segoe UI"/>
      <w:sz w:val="16"/>
      <w:szCs w:val="16"/>
      <w:lang w:eastAsia="ja-JP"/>
    </w:rPr>
  </w:style>
  <w:style w:type="paragraph" w:styleId="TOAHeading">
    <w:name w:val="toa heading"/>
    <w:basedOn w:val="Normal"/>
    <w:next w:val="Normal"/>
    <w:uiPriority w:val="99"/>
    <w:unhideWhenUsed/>
    <w:rsid w:val="00F174A4"/>
    <w:rPr>
      <w:rFonts w:ascii="Calibri Light" w:eastAsiaTheme="minorHAnsi" w:hAnsi="Calibri Light"/>
      <w:b/>
      <w:bCs/>
    </w:rPr>
  </w:style>
  <w:style w:type="paragraph" w:styleId="Index6">
    <w:name w:val="index 6"/>
    <w:basedOn w:val="Normal"/>
    <w:next w:val="Normal"/>
    <w:uiPriority w:val="99"/>
    <w:unhideWhenUsed/>
    <w:rsid w:val="00F174A4"/>
    <w:pPr>
      <w:spacing w:before="0"/>
      <w:ind w:left="1440" w:hanging="240"/>
    </w:pPr>
    <w:rPr>
      <w:rFonts w:eastAsia="Calibri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174A4"/>
    <w:rPr>
      <w:rFonts w:eastAsia="Calibri"/>
    </w:rPr>
  </w:style>
  <w:style w:type="character" w:customStyle="1" w:styleId="SalutationChar">
    <w:name w:val="Salutation Char"/>
    <w:basedOn w:val="DefaultParagraphFont"/>
    <w:link w:val="Salutation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unhideWhenUsed/>
    <w:rsid w:val="00F174A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174A4"/>
    <w:rPr>
      <w:rFonts w:ascii="Times New Roman" w:eastAsia="Calibri" w:hAnsi="Times New Roman" w:cs="Times New Roman"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unhideWhenUsed/>
    <w:rsid w:val="00F174A4"/>
    <w:pPr>
      <w:spacing w:before="0"/>
      <w:ind w:left="4252"/>
    </w:pPr>
    <w:rPr>
      <w:rFonts w:eastAsia="Calibri"/>
    </w:rPr>
  </w:style>
  <w:style w:type="character" w:customStyle="1" w:styleId="ClosingChar">
    <w:name w:val="Closing Char"/>
    <w:basedOn w:val="DefaultParagraphFont"/>
    <w:link w:val="Closing"/>
    <w:uiPriority w:val="99"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ListBullet3">
    <w:name w:val="List Bullet 3"/>
    <w:basedOn w:val="Normal"/>
    <w:uiPriority w:val="99"/>
    <w:unhideWhenUsed/>
    <w:rsid w:val="00F174A4"/>
    <w:pPr>
      <w:numPr>
        <w:numId w:val="6"/>
      </w:numPr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F174A4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F174A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ListNumber3">
    <w:name w:val="List Number 3"/>
    <w:basedOn w:val="Normal"/>
    <w:uiPriority w:val="99"/>
    <w:unhideWhenUsed/>
    <w:rsid w:val="00F174A4"/>
    <w:pPr>
      <w:numPr>
        <w:numId w:val="7"/>
      </w:numPr>
      <w:contextualSpacing/>
    </w:pPr>
    <w:rPr>
      <w:rFonts w:eastAsia="Calibri"/>
    </w:rPr>
  </w:style>
  <w:style w:type="paragraph" w:styleId="List2">
    <w:name w:val="List 2"/>
    <w:basedOn w:val="Normal"/>
    <w:uiPriority w:val="99"/>
    <w:unhideWhenUsed/>
    <w:rsid w:val="00F174A4"/>
    <w:pPr>
      <w:ind w:left="566" w:hanging="283"/>
      <w:contextualSpacing/>
    </w:pPr>
    <w:rPr>
      <w:rFonts w:eastAsia="Calibri"/>
    </w:rPr>
  </w:style>
  <w:style w:type="paragraph" w:styleId="ListContinue">
    <w:name w:val="List Continue"/>
    <w:basedOn w:val="Normal"/>
    <w:uiPriority w:val="99"/>
    <w:unhideWhenUsed/>
    <w:rsid w:val="00F174A4"/>
    <w:pPr>
      <w:spacing w:after="120"/>
      <w:ind w:left="283"/>
      <w:contextualSpacing/>
    </w:pPr>
    <w:rPr>
      <w:rFonts w:eastAsia="Calibri"/>
    </w:rPr>
  </w:style>
  <w:style w:type="paragraph" w:styleId="BlockText">
    <w:name w:val="Block Text"/>
    <w:basedOn w:val="Normal"/>
    <w:uiPriority w:val="99"/>
    <w:unhideWhenUsed/>
    <w:rsid w:val="00F174A4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ascii="Calibri" w:eastAsiaTheme="minorHAnsi" w:hAnsi="Calibri" w:cs="Arial"/>
      <w:i/>
      <w:iCs/>
      <w:color w:val="5B9BD5"/>
    </w:rPr>
  </w:style>
  <w:style w:type="paragraph" w:styleId="ListBullet2">
    <w:name w:val="List Bullet 2"/>
    <w:basedOn w:val="Normal"/>
    <w:uiPriority w:val="99"/>
    <w:unhideWhenUsed/>
    <w:rsid w:val="00F174A4"/>
    <w:pPr>
      <w:numPr>
        <w:numId w:val="8"/>
      </w:numPr>
      <w:contextualSpacing/>
    </w:pPr>
    <w:rPr>
      <w:rFonts w:eastAsia="Calibri"/>
    </w:rPr>
  </w:style>
  <w:style w:type="paragraph" w:styleId="HTMLAddress">
    <w:name w:val="HTML Address"/>
    <w:basedOn w:val="Normal"/>
    <w:link w:val="HTMLAddressChar"/>
    <w:uiPriority w:val="99"/>
    <w:unhideWhenUsed/>
    <w:rsid w:val="00F174A4"/>
    <w:pPr>
      <w:spacing w:before="0"/>
    </w:pPr>
    <w:rPr>
      <w:rFonts w:eastAsia="Calibr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qFormat/>
    <w:rsid w:val="00F174A4"/>
    <w:rPr>
      <w:rFonts w:ascii="Times New Roman" w:eastAsia="Calibri" w:hAnsi="Times New Roman" w:cs="Times New Roman"/>
      <w:i/>
      <w:iCs/>
      <w:sz w:val="24"/>
      <w:szCs w:val="24"/>
      <w:lang w:eastAsia="ja-JP"/>
    </w:rPr>
  </w:style>
  <w:style w:type="paragraph" w:styleId="Index4">
    <w:name w:val="index 4"/>
    <w:basedOn w:val="Normal"/>
    <w:next w:val="Normal"/>
    <w:uiPriority w:val="99"/>
    <w:unhideWhenUsed/>
    <w:rsid w:val="00F174A4"/>
    <w:pPr>
      <w:spacing w:before="0"/>
      <w:ind w:left="960" w:hanging="240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F174A4"/>
    <w:pPr>
      <w:spacing w:befor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4A4"/>
    <w:rPr>
      <w:rFonts w:ascii="Consolas" w:eastAsia="Calibri" w:hAnsi="Consolas" w:cs="Times New Roman"/>
      <w:sz w:val="21"/>
      <w:szCs w:val="21"/>
      <w:lang w:eastAsia="ja-JP"/>
    </w:rPr>
  </w:style>
  <w:style w:type="paragraph" w:styleId="ListBullet5">
    <w:name w:val="List Bullet 5"/>
    <w:basedOn w:val="Normal"/>
    <w:uiPriority w:val="99"/>
    <w:unhideWhenUsed/>
    <w:rsid w:val="00F174A4"/>
    <w:pPr>
      <w:numPr>
        <w:numId w:val="9"/>
      </w:numPr>
      <w:contextualSpacing/>
    </w:pPr>
    <w:rPr>
      <w:rFonts w:eastAsia="Calibri"/>
    </w:rPr>
  </w:style>
  <w:style w:type="paragraph" w:styleId="ListNumber4">
    <w:name w:val="List Number 4"/>
    <w:basedOn w:val="Normal"/>
    <w:uiPriority w:val="99"/>
    <w:unhideWhenUsed/>
    <w:rsid w:val="00F174A4"/>
    <w:pPr>
      <w:numPr>
        <w:numId w:val="10"/>
      </w:numPr>
      <w:contextualSpacing/>
    </w:pPr>
    <w:rPr>
      <w:rFonts w:eastAsia="Calibri"/>
    </w:rPr>
  </w:style>
  <w:style w:type="paragraph" w:styleId="Index3">
    <w:name w:val="index 3"/>
    <w:basedOn w:val="Normal"/>
    <w:next w:val="Normal"/>
    <w:uiPriority w:val="99"/>
    <w:unhideWhenUsed/>
    <w:rsid w:val="00F174A4"/>
    <w:pPr>
      <w:spacing w:before="0"/>
      <w:ind w:left="720" w:hanging="240"/>
    </w:pPr>
    <w:rPr>
      <w:rFonts w:eastAsia="Calibri"/>
    </w:rPr>
  </w:style>
  <w:style w:type="paragraph" w:styleId="Date">
    <w:name w:val="Date"/>
    <w:basedOn w:val="Normal"/>
    <w:next w:val="Normal"/>
    <w:link w:val="DateChar"/>
    <w:uiPriority w:val="99"/>
    <w:unhideWhenUsed/>
    <w:rsid w:val="00F174A4"/>
    <w:rPr>
      <w:rFonts w:eastAsia="Calibri"/>
    </w:rPr>
  </w:style>
  <w:style w:type="character" w:customStyle="1" w:styleId="DateChar">
    <w:name w:val="Date Char"/>
    <w:basedOn w:val="DefaultParagraphFont"/>
    <w:link w:val="Date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74A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F174A4"/>
    <w:pPr>
      <w:spacing w:before="0"/>
    </w:pPr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F174A4"/>
    <w:rPr>
      <w:rFonts w:ascii="Times New Roman" w:eastAsia="Calibri" w:hAnsi="Times New Roman" w:cs="Times New Roman"/>
      <w:szCs w:val="24"/>
      <w:lang w:eastAsia="ja-JP"/>
    </w:rPr>
  </w:style>
  <w:style w:type="paragraph" w:styleId="ListContinue5">
    <w:name w:val="List Continue 5"/>
    <w:basedOn w:val="Normal"/>
    <w:uiPriority w:val="99"/>
    <w:unhideWhenUsed/>
    <w:rsid w:val="00F174A4"/>
    <w:pPr>
      <w:spacing w:after="120"/>
      <w:ind w:left="1415"/>
      <w:contextualSpacing/>
    </w:pPr>
    <w:rPr>
      <w:rFonts w:eastAsia="Calibri"/>
    </w:rPr>
  </w:style>
  <w:style w:type="paragraph" w:styleId="EnvelopeReturn">
    <w:name w:val="envelope return"/>
    <w:basedOn w:val="Normal"/>
    <w:uiPriority w:val="99"/>
    <w:unhideWhenUsed/>
    <w:rsid w:val="00F174A4"/>
    <w:pPr>
      <w:spacing w:before="0"/>
    </w:pPr>
    <w:rPr>
      <w:rFonts w:ascii="Calibri Light" w:eastAsiaTheme="minorHAnsi" w:hAnsi="Calibri Light"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F174A4"/>
    <w:pPr>
      <w:spacing w:before="0"/>
      <w:ind w:left="4252"/>
    </w:pPr>
    <w:rPr>
      <w:rFonts w:eastAsia="Calibri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unhideWhenUsed/>
    <w:rsid w:val="00F174A4"/>
    <w:pPr>
      <w:spacing w:after="120"/>
      <w:ind w:left="1132"/>
      <w:contextualSpacing/>
    </w:pPr>
    <w:rPr>
      <w:rFonts w:eastAsia="Calibri"/>
    </w:rPr>
  </w:style>
  <w:style w:type="paragraph" w:styleId="Index1">
    <w:name w:val="index 1"/>
    <w:basedOn w:val="Normal"/>
    <w:next w:val="Normal"/>
    <w:autoRedefine/>
    <w:uiPriority w:val="99"/>
    <w:unhideWhenUsed/>
    <w:rsid w:val="00F174A4"/>
    <w:pPr>
      <w:spacing w:before="0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unhideWhenUsed/>
    <w:rsid w:val="00F174A4"/>
    <w:rPr>
      <w:rFonts w:ascii="Calibri Light" w:eastAsiaTheme="minorHAnsi" w:hAnsi="Calibri Light"/>
      <w:b/>
      <w:bCs/>
    </w:rPr>
  </w:style>
  <w:style w:type="paragraph" w:styleId="ListNumber5">
    <w:name w:val="List Number 5"/>
    <w:basedOn w:val="Normal"/>
    <w:uiPriority w:val="99"/>
    <w:unhideWhenUsed/>
    <w:rsid w:val="00F174A4"/>
    <w:pPr>
      <w:numPr>
        <w:numId w:val="11"/>
      </w:numPr>
      <w:contextualSpacing/>
    </w:pPr>
    <w:rPr>
      <w:rFonts w:eastAsia="Calibri"/>
    </w:rPr>
  </w:style>
  <w:style w:type="paragraph" w:styleId="List">
    <w:name w:val="List"/>
    <w:basedOn w:val="Normal"/>
    <w:uiPriority w:val="99"/>
    <w:unhideWhenUsed/>
    <w:rsid w:val="00F174A4"/>
    <w:pPr>
      <w:tabs>
        <w:tab w:val="left" w:pos="1701"/>
        <w:tab w:val="left" w:pos="2127"/>
      </w:tabs>
      <w:ind w:left="2127" w:hanging="2127"/>
    </w:pPr>
    <w:rPr>
      <w:rFonts w:eastAsia="MS Mincho"/>
    </w:rPr>
  </w:style>
  <w:style w:type="paragraph" w:styleId="List5">
    <w:name w:val="List 5"/>
    <w:basedOn w:val="Normal"/>
    <w:uiPriority w:val="99"/>
    <w:unhideWhenUsed/>
    <w:rsid w:val="00F174A4"/>
    <w:pPr>
      <w:ind w:left="1415" w:hanging="283"/>
      <w:contextualSpacing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174A4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qFormat/>
    <w:rsid w:val="00F174A4"/>
    <w:rPr>
      <w:rFonts w:ascii="Times New Roman" w:eastAsia="Calibri" w:hAnsi="Times New Roman" w:cs="Times New Roman"/>
      <w:sz w:val="16"/>
      <w:szCs w:val="16"/>
      <w:lang w:eastAsia="ja-JP"/>
    </w:rPr>
  </w:style>
  <w:style w:type="paragraph" w:styleId="Index7">
    <w:name w:val="index 7"/>
    <w:basedOn w:val="Normal"/>
    <w:next w:val="Normal"/>
    <w:uiPriority w:val="99"/>
    <w:unhideWhenUsed/>
    <w:rsid w:val="00F174A4"/>
    <w:pPr>
      <w:spacing w:before="0"/>
      <w:ind w:left="1680" w:hanging="240"/>
    </w:pPr>
    <w:rPr>
      <w:rFonts w:eastAsia="Calibri"/>
    </w:rPr>
  </w:style>
  <w:style w:type="paragraph" w:styleId="Index9">
    <w:name w:val="index 9"/>
    <w:basedOn w:val="Normal"/>
    <w:next w:val="Normal"/>
    <w:uiPriority w:val="99"/>
    <w:unhideWhenUsed/>
    <w:rsid w:val="00F174A4"/>
    <w:pPr>
      <w:spacing w:before="0"/>
      <w:ind w:left="2160" w:hanging="240"/>
    </w:pPr>
    <w:rPr>
      <w:rFonts w:eastAsia="Calibri"/>
    </w:rPr>
  </w:style>
  <w:style w:type="paragraph" w:styleId="BodyText2">
    <w:name w:val="Body Text 2"/>
    <w:basedOn w:val="Normal"/>
    <w:link w:val="BodyText2Char"/>
    <w:uiPriority w:val="99"/>
    <w:unhideWhenUsed/>
    <w:rsid w:val="00F174A4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List4">
    <w:name w:val="List 4"/>
    <w:basedOn w:val="Normal"/>
    <w:uiPriority w:val="99"/>
    <w:unhideWhenUsed/>
    <w:rsid w:val="00F174A4"/>
    <w:pPr>
      <w:ind w:left="1132" w:hanging="283"/>
      <w:contextualSpacing/>
    </w:pPr>
    <w:rPr>
      <w:rFonts w:eastAsia="Calibri"/>
    </w:rPr>
  </w:style>
  <w:style w:type="paragraph" w:styleId="ListContinue2">
    <w:name w:val="List Continue 2"/>
    <w:basedOn w:val="Normal"/>
    <w:uiPriority w:val="99"/>
    <w:unhideWhenUsed/>
    <w:rsid w:val="00F174A4"/>
    <w:pPr>
      <w:spacing w:after="120"/>
      <w:ind w:left="566"/>
      <w:contextualSpacing/>
    </w:pPr>
    <w:rPr>
      <w:rFonts w:eastAsia="Calibri"/>
    </w:rPr>
  </w:style>
  <w:style w:type="paragraph" w:styleId="MessageHeader">
    <w:name w:val="Message Header"/>
    <w:basedOn w:val="Normal"/>
    <w:link w:val="MessageHeaderChar"/>
    <w:uiPriority w:val="99"/>
    <w:unhideWhenUsed/>
    <w:rsid w:val="00F17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Calibri Light" w:eastAsiaTheme="minorHAnsi" w:hAnsi="Calibri Light"/>
    </w:rPr>
  </w:style>
  <w:style w:type="character" w:customStyle="1" w:styleId="MessageHeaderChar">
    <w:name w:val="Message Header Char"/>
    <w:basedOn w:val="DefaultParagraphFont"/>
    <w:link w:val="MessageHeader"/>
    <w:uiPriority w:val="99"/>
    <w:qFormat/>
    <w:rsid w:val="00F174A4"/>
    <w:rPr>
      <w:rFonts w:ascii="Calibri Light" w:eastAsiaTheme="minorHAnsi" w:hAnsi="Calibri Light" w:cs="Times New Roman"/>
      <w:sz w:val="24"/>
      <w:szCs w:val="24"/>
      <w:shd w:val="pct20" w:color="auto" w:fill="auto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74A4"/>
    <w:pPr>
      <w:spacing w:before="0"/>
    </w:pPr>
    <w:rPr>
      <w:rFonts w:ascii="Consolas" w:eastAsia="Calibri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F174A4"/>
    <w:rPr>
      <w:rFonts w:ascii="Consolas" w:eastAsia="Calibri" w:hAnsi="Consolas" w:cs="Times New Roman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174A4"/>
    <w:pPr>
      <w:spacing w:before="100" w:beforeAutospacing="1" w:after="100" w:afterAutospacing="1"/>
    </w:pPr>
    <w:rPr>
      <w:rFonts w:eastAsia="Calibri"/>
      <w:lang w:val="en-US" w:eastAsia="zh-CN"/>
    </w:rPr>
  </w:style>
  <w:style w:type="paragraph" w:styleId="ListContinue3">
    <w:name w:val="List Continue 3"/>
    <w:basedOn w:val="Normal"/>
    <w:uiPriority w:val="99"/>
    <w:unhideWhenUsed/>
    <w:rsid w:val="00F174A4"/>
    <w:pPr>
      <w:spacing w:after="120"/>
      <w:ind w:left="849"/>
      <w:contextualSpacing/>
    </w:pPr>
    <w:rPr>
      <w:rFonts w:eastAsia="Calibri"/>
    </w:rPr>
  </w:style>
  <w:style w:type="paragraph" w:styleId="Index2">
    <w:name w:val="index 2"/>
    <w:basedOn w:val="Normal"/>
    <w:next w:val="Normal"/>
    <w:uiPriority w:val="99"/>
    <w:unhideWhenUsed/>
    <w:rsid w:val="00F174A4"/>
    <w:pPr>
      <w:spacing w:before="0"/>
      <w:ind w:left="480" w:hanging="240"/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rsid w:val="00F174A4"/>
    <w:pPr>
      <w:spacing w:before="0"/>
      <w:contextualSpacing/>
    </w:pPr>
    <w:rPr>
      <w:rFonts w:ascii="Calibri Light" w:eastAsiaTheme="minorHAnsi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sid w:val="00F174A4"/>
    <w:rPr>
      <w:rFonts w:ascii="Calibri Light" w:eastAsiaTheme="minorHAnsi" w:hAnsi="Calibri Light" w:cs="Times New Roman"/>
      <w:spacing w:val="-10"/>
      <w:kern w:val="28"/>
      <w:sz w:val="56"/>
      <w:szCs w:val="5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174A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74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qFormat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character" w:styleId="EndnoteReference">
    <w:name w:val="endnote reference"/>
    <w:uiPriority w:val="99"/>
    <w:unhideWhenUsed/>
    <w:rsid w:val="00F174A4"/>
    <w:rPr>
      <w:vertAlign w:val="superscript"/>
    </w:rPr>
  </w:style>
  <w:style w:type="character" w:styleId="PageNumber">
    <w:name w:val="page number"/>
    <w:uiPriority w:val="99"/>
    <w:unhideWhenUsed/>
    <w:rsid w:val="00F174A4"/>
    <w:rPr>
      <w:rFonts w:ascii="Times New Roman" w:hAnsi="Times New Roman" w:cs="Times New Roman" w:hint="default"/>
    </w:rPr>
  </w:style>
  <w:style w:type="character" w:styleId="LineNumber">
    <w:name w:val="line number"/>
    <w:basedOn w:val="DefaultParagraphFont"/>
    <w:uiPriority w:val="99"/>
    <w:unhideWhenUsed/>
    <w:rsid w:val="00F174A4"/>
  </w:style>
  <w:style w:type="character" w:styleId="HTMLDefinition">
    <w:name w:val="HTML Definition"/>
    <w:uiPriority w:val="99"/>
    <w:unhideWhenUsed/>
    <w:rsid w:val="00F174A4"/>
    <w:rPr>
      <w:i/>
      <w:iCs/>
    </w:rPr>
  </w:style>
  <w:style w:type="character" w:styleId="HTMLTypewriter">
    <w:name w:val="HTML Typewriter"/>
    <w:uiPriority w:val="99"/>
    <w:semiHidden/>
    <w:unhideWhenUsed/>
    <w:rsid w:val="00F174A4"/>
    <w:rPr>
      <w:rFonts w:ascii="Consolas" w:hAnsi="Consolas"/>
      <w:sz w:val="20"/>
      <w:szCs w:val="20"/>
    </w:rPr>
  </w:style>
  <w:style w:type="character" w:styleId="HTMLAcronym">
    <w:name w:val="HTML Acronym"/>
    <w:basedOn w:val="DefaultParagraphFont"/>
    <w:uiPriority w:val="99"/>
    <w:unhideWhenUsed/>
    <w:rsid w:val="00F174A4"/>
  </w:style>
  <w:style w:type="character" w:styleId="HTMLVariable">
    <w:name w:val="HTML Variable"/>
    <w:uiPriority w:val="99"/>
    <w:unhideWhenUsed/>
    <w:rsid w:val="00F174A4"/>
    <w:rPr>
      <w:i/>
      <w:iCs/>
    </w:rPr>
  </w:style>
  <w:style w:type="character" w:styleId="HTMLCode">
    <w:name w:val="HTML Code"/>
    <w:uiPriority w:val="99"/>
    <w:unhideWhenUsed/>
    <w:rsid w:val="00F174A4"/>
    <w:rPr>
      <w:rFonts w:ascii="Consolas" w:hAnsi="Consolas"/>
      <w:sz w:val="20"/>
      <w:szCs w:val="20"/>
    </w:rPr>
  </w:style>
  <w:style w:type="character" w:styleId="HTMLCite">
    <w:name w:val="HTML Cite"/>
    <w:uiPriority w:val="99"/>
    <w:unhideWhenUsed/>
    <w:rsid w:val="00F174A4"/>
    <w:rPr>
      <w:i/>
      <w:iCs/>
    </w:rPr>
  </w:style>
  <w:style w:type="character" w:styleId="HTMLKeyboard">
    <w:name w:val="HTML Keyboard"/>
    <w:uiPriority w:val="99"/>
    <w:unhideWhenUsed/>
    <w:rsid w:val="00F174A4"/>
    <w:rPr>
      <w:rFonts w:ascii="Consolas" w:hAnsi="Consolas"/>
      <w:sz w:val="20"/>
      <w:szCs w:val="20"/>
    </w:rPr>
  </w:style>
  <w:style w:type="character" w:styleId="HTMLSample">
    <w:name w:val="HTML Sample"/>
    <w:uiPriority w:val="99"/>
    <w:unhideWhenUsed/>
    <w:rsid w:val="00F174A4"/>
    <w:rPr>
      <w:rFonts w:ascii="Consolas" w:hAnsi="Consolas"/>
      <w:sz w:val="24"/>
      <w:szCs w:val="24"/>
    </w:rPr>
  </w:style>
  <w:style w:type="character" w:customStyle="1" w:styleId="LSTitleChar">
    <w:name w:val="LSTitle Char"/>
    <w:link w:val="LSTitle"/>
    <w:qFormat/>
    <w:rsid w:val="00F174A4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Revision1">
    <w:name w:val="Revision1"/>
    <w:uiPriority w:val="99"/>
    <w:semiHidden/>
    <w:rsid w:val="00F174A4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Agendaitem">
    <w:name w:val="Agenda_item"/>
    <w:basedOn w:val="Normal"/>
    <w:next w:val="Normal"/>
    <w:rsid w:val="00F174A4"/>
    <w:pPr>
      <w:spacing w:before="240"/>
      <w:jc w:val="center"/>
    </w:pPr>
    <w:rPr>
      <w:rFonts w:eastAsia="Calibri"/>
      <w:sz w:val="28"/>
    </w:rPr>
  </w:style>
  <w:style w:type="paragraph" w:customStyle="1" w:styleId="AnnexNo">
    <w:name w:val="Annex_No"/>
    <w:basedOn w:val="Normal"/>
    <w:next w:val="Normal"/>
    <w:rsid w:val="00F174A4"/>
    <w:pPr>
      <w:keepNext/>
      <w:keepLines/>
      <w:spacing w:before="480" w:after="80"/>
      <w:jc w:val="center"/>
    </w:pPr>
    <w:rPr>
      <w:rFonts w:eastAsia="Calibri"/>
      <w:caps/>
      <w:sz w:val="28"/>
    </w:rPr>
  </w:style>
  <w:style w:type="paragraph" w:customStyle="1" w:styleId="Annexref">
    <w:name w:val="Annex_ref"/>
    <w:basedOn w:val="Normal"/>
    <w:next w:val="Normal"/>
    <w:rsid w:val="00F174A4"/>
    <w:pPr>
      <w:keepNext/>
      <w:keepLines/>
      <w:spacing w:after="280"/>
      <w:jc w:val="center"/>
    </w:pPr>
    <w:rPr>
      <w:rFonts w:eastAsia="Calibri"/>
    </w:rPr>
  </w:style>
  <w:style w:type="paragraph" w:customStyle="1" w:styleId="Annextitle">
    <w:name w:val="Annex_title"/>
    <w:basedOn w:val="Normal"/>
    <w:next w:val="Normal"/>
    <w:rsid w:val="00F174A4"/>
    <w:pPr>
      <w:keepNext/>
      <w:keepLines/>
      <w:spacing w:before="240" w:after="280"/>
      <w:jc w:val="center"/>
    </w:pPr>
    <w:rPr>
      <w:rFonts w:ascii="Times New Roman Bold" w:eastAsia="Calibri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F174A4"/>
  </w:style>
  <w:style w:type="paragraph" w:customStyle="1" w:styleId="ApptoAnnex">
    <w:name w:val="App_to_Annex"/>
    <w:basedOn w:val="AppendixNo"/>
    <w:next w:val="Normal"/>
    <w:uiPriority w:val="99"/>
    <w:semiHidden/>
    <w:rsid w:val="00F174A4"/>
  </w:style>
  <w:style w:type="paragraph" w:customStyle="1" w:styleId="Appendixref">
    <w:name w:val="Appendix_ref"/>
    <w:basedOn w:val="Annexref"/>
    <w:next w:val="Annextitle"/>
    <w:rsid w:val="00F174A4"/>
  </w:style>
  <w:style w:type="paragraph" w:customStyle="1" w:styleId="Appendixtitle">
    <w:name w:val="Appendix_title"/>
    <w:basedOn w:val="Annextitle"/>
    <w:next w:val="Normal"/>
    <w:rsid w:val="00F174A4"/>
  </w:style>
  <w:style w:type="paragraph" w:customStyle="1" w:styleId="Artheading">
    <w:name w:val="Art_heading"/>
    <w:basedOn w:val="Normal"/>
    <w:next w:val="Normal"/>
    <w:uiPriority w:val="99"/>
    <w:semiHidden/>
    <w:rsid w:val="00F174A4"/>
    <w:pPr>
      <w:spacing w:before="480"/>
      <w:jc w:val="center"/>
    </w:pPr>
    <w:rPr>
      <w:rFonts w:ascii="Times New Roman Bold" w:eastAsia="Calibri" w:hAnsi="Times New Roman Bold"/>
      <w:b/>
      <w:sz w:val="28"/>
    </w:rPr>
  </w:style>
  <w:style w:type="paragraph" w:customStyle="1" w:styleId="ArtNo">
    <w:name w:val="Art_No"/>
    <w:basedOn w:val="Normal"/>
    <w:next w:val="Normal"/>
    <w:uiPriority w:val="99"/>
    <w:semiHidden/>
    <w:rsid w:val="00F174A4"/>
    <w:pPr>
      <w:keepNext/>
      <w:keepLines/>
      <w:spacing w:before="480"/>
      <w:jc w:val="center"/>
    </w:pPr>
    <w:rPr>
      <w:rFonts w:eastAsia="Calibri"/>
      <w:caps/>
      <w:sz w:val="28"/>
    </w:rPr>
  </w:style>
  <w:style w:type="paragraph" w:customStyle="1" w:styleId="Arttitle">
    <w:name w:val="Art_title"/>
    <w:basedOn w:val="Normal"/>
    <w:next w:val="Normal"/>
    <w:uiPriority w:val="99"/>
    <w:semiHidden/>
    <w:rsid w:val="00F174A4"/>
    <w:pPr>
      <w:keepNext/>
      <w:keepLines/>
      <w:spacing w:before="240"/>
      <w:jc w:val="center"/>
    </w:pPr>
    <w:rPr>
      <w:rFonts w:eastAsia="Calibri"/>
      <w:b/>
      <w:sz w:val="28"/>
    </w:rPr>
  </w:style>
  <w:style w:type="paragraph" w:customStyle="1" w:styleId="Call">
    <w:name w:val="Call"/>
    <w:basedOn w:val="Normal"/>
    <w:next w:val="Normal"/>
    <w:rsid w:val="00F174A4"/>
    <w:pPr>
      <w:keepNext/>
      <w:keepLines/>
      <w:spacing w:before="160"/>
      <w:ind w:left="1134"/>
    </w:pPr>
    <w:rPr>
      <w:rFonts w:eastAsia="Calibri"/>
      <w:i/>
    </w:rPr>
  </w:style>
  <w:style w:type="paragraph" w:customStyle="1" w:styleId="ChapNo">
    <w:name w:val="Chap_No"/>
    <w:basedOn w:val="ArtNo"/>
    <w:next w:val="Normal"/>
    <w:rsid w:val="00F174A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174A4"/>
  </w:style>
  <w:style w:type="character" w:customStyle="1" w:styleId="enumlev1Char">
    <w:name w:val="enumlev1 Char"/>
    <w:link w:val="enumlev1"/>
    <w:qFormat/>
    <w:locked/>
    <w:rsid w:val="00F174A4"/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quation">
    <w:name w:val="Equation"/>
    <w:basedOn w:val="Normal"/>
    <w:rsid w:val="00F174A4"/>
    <w:pPr>
      <w:tabs>
        <w:tab w:val="center" w:pos="4820"/>
        <w:tab w:val="right" w:pos="9639"/>
      </w:tabs>
    </w:pPr>
    <w:rPr>
      <w:rFonts w:eastAsia="Calibri"/>
    </w:rPr>
  </w:style>
  <w:style w:type="paragraph" w:customStyle="1" w:styleId="Equationlegend">
    <w:name w:val="Equation_legend"/>
    <w:basedOn w:val="NormalIndent"/>
    <w:rsid w:val="00F174A4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No">
    <w:name w:val="Figure_No"/>
    <w:basedOn w:val="Normal"/>
    <w:next w:val="Normal"/>
    <w:rsid w:val="00F174A4"/>
    <w:pPr>
      <w:keepNext/>
      <w:keepLines/>
      <w:spacing w:before="480" w:after="120"/>
      <w:jc w:val="center"/>
    </w:pPr>
    <w:rPr>
      <w:rFonts w:eastAsia="Calibri"/>
      <w:caps/>
      <w:sz w:val="20"/>
    </w:rPr>
  </w:style>
  <w:style w:type="paragraph" w:customStyle="1" w:styleId="Figuretitle">
    <w:name w:val="Figure_title"/>
    <w:basedOn w:val="Normal"/>
    <w:next w:val="Normal"/>
    <w:rsid w:val="00F174A4"/>
    <w:pPr>
      <w:keepNext/>
      <w:keepLines/>
      <w:spacing w:before="0" w:after="480"/>
      <w:jc w:val="center"/>
    </w:pPr>
    <w:rPr>
      <w:rFonts w:ascii="Times New Roman Bold" w:eastAsia="Calibri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uiPriority w:val="99"/>
    <w:semiHidden/>
    <w:rsid w:val="00F174A4"/>
    <w:pPr>
      <w:keepNext w:val="0"/>
    </w:pPr>
  </w:style>
  <w:style w:type="paragraph" w:customStyle="1" w:styleId="FirstFooter">
    <w:name w:val="FirstFooter"/>
    <w:basedOn w:val="Footer"/>
    <w:rsid w:val="00F174A4"/>
    <w:pPr>
      <w:tabs>
        <w:tab w:val="clear" w:pos="4680"/>
        <w:tab w:val="clear" w:pos="9360"/>
      </w:tabs>
      <w:spacing w:before="40"/>
    </w:pPr>
    <w:rPr>
      <w:rFonts w:eastAsia="Times New Roman"/>
      <w:sz w:val="16"/>
      <w:szCs w:val="20"/>
      <w:lang w:eastAsia="en-US"/>
    </w:rPr>
  </w:style>
  <w:style w:type="paragraph" w:customStyle="1" w:styleId="Normalaftertitle">
    <w:name w:val="Normal after title"/>
    <w:basedOn w:val="Normal"/>
    <w:next w:val="Normal"/>
    <w:rsid w:val="00F174A4"/>
    <w:pPr>
      <w:spacing w:before="280"/>
    </w:pPr>
    <w:rPr>
      <w:rFonts w:eastAsia="Calibri"/>
    </w:rPr>
  </w:style>
  <w:style w:type="paragraph" w:customStyle="1" w:styleId="Section1">
    <w:name w:val="Section_1"/>
    <w:basedOn w:val="Normal"/>
    <w:rsid w:val="00F174A4"/>
    <w:pPr>
      <w:tabs>
        <w:tab w:val="center" w:pos="4820"/>
      </w:tabs>
      <w:spacing w:before="360"/>
      <w:jc w:val="center"/>
    </w:pPr>
    <w:rPr>
      <w:rFonts w:eastAsia="Calibri"/>
      <w:b/>
    </w:rPr>
  </w:style>
  <w:style w:type="paragraph" w:customStyle="1" w:styleId="Section2">
    <w:name w:val="Section_2"/>
    <w:basedOn w:val="Section1"/>
    <w:rsid w:val="00F174A4"/>
    <w:rPr>
      <w:b w:val="0"/>
      <w:i/>
    </w:rPr>
  </w:style>
  <w:style w:type="paragraph" w:customStyle="1" w:styleId="Section3">
    <w:name w:val="Section_3"/>
    <w:basedOn w:val="Section1"/>
    <w:rsid w:val="00F174A4"/>
    <w:rPr>
      <w:b w:val="0"/>
    </w:rPr>
  </w:style>
  <w:style w:type="paragraph" w:customStyle="1" w:styleId="SectionNo">
    <w:name w:val="Section_No"/>
    <w:basedOn w:val="AnnexNo"/>
    <w:next w:val="Normal"/>
    <w:rsid w:val="00F174A4"/>
  </w:style>
  <w:style w:type="paragraph" w:customStyle="1" w:styleId="Sectiontitle">
    <w:name w:val="Section_title"/>
    <w:basedOn w:val="Annextitle"/>
    <w:next w:val="Normalaftertitle"/>
    <w:rsid w:val="00F174A4"/>
  </w:style>
  <w:style w:type="paragraph" w:customStyle="1" w:styleId="SpecialFooter">
    <w:name w:val="Special Footer"/>
    <w:basedOn w:val="Footer"/>
    <w:rsid w:val="00F174A4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jc w:val="both"/>
    </w:pPr>
    <w:rPr>
      <w:rFonts w:eastAsia="Times New Roman"/>
      <w:sz w:val="16"/>
      <w:szCs w:val="20"/>
      <w:lang w:eastAsia="en-US"/>
    </w:rPr>
  </w:style>
  <w:style w:type="paragraph" w:customStyle="1" w:styleId="Subsection1">
    <w:name w:val="Subsection_1"/>
    <w:basedOn w:val="Section1"/>
    <w:next w:val="Normalaftertitle"/>
    <w:uiPriority w:val="99"/>
    <w:semiHidden/>
    <w:rsid w:val="00F174A4"/>
  </w:style>
  <w:style w:type="paragraph" w:customStyle="1" w:styleId="TableNo">
    <w:name w:val="Table_No"/>
    <w:basedOn w:val="Normal"/>
    <w:next w:val="Normal"/>
    <w:rsid w:val="00F174A4"/>
    <w:pPr>
      <w:keepNext/>
      <w:spacing w:before="560" w:after="120"/>
      <w:jc w:val="center"/>
    </w:pPr>
    <w:rPr>
      <w:rFonts w:eastAsia="Calibri"/>
      <w:caps/>
      <w:sz w:val="20"/>
    </w:rPr>
  </w:style>
  <w:style w:type="paragraph" w:customStyle="1" w:styleId="Normalend">
    <w:name w:val="Normal_end"/>
    <w:basedOn w:val="Normal"/>
    <w:next w:val="Normal"/>
    <w:rsid w:val="00F174A4"/>
    <w:rPr>
      <w:rFonts w:eastAsia="Calibri"/>
      <w:lang w:val="en-US"/>
    </w:rPr>
  </w:style>
  <w:style w:type="paragraph" w:customStyle="1" w:styleId="Proposal">
    <w:name w:val="Proposal"/>
    <w:basedOn w:val="Normal"/>
    <w:next w:val="Normal"/>
    <w:rsid w:val="00F174A4"/>
    <w:pPr>
      <w:keepNext/>
      <w:spacing w:before="240"/>
    </w:pPr>
    <w:rPr>
      <w:rFonts w:eastAsia="Calibri" w:hAnsi="Times New Roman Bold"/>
    </w:rPr>
  </w:style>
  <w:style w:type="paragraph" w:customStyle="1" w:styleId="Questiondate">
    <w:name w:val="Question_date"/>
    <w:basedOn w:val="Normal"/>
    <w:next w:val="Normalaftertitle"/>
    <w:rsid w:val="00F174A4"/>
    <w:pPr>
      <w:keepNext/>
      <w:keepLines/>
      <w:jc w:val="right"/>
    </w:pPr>
    <w:rPr>
      <w:rFonts w:eastAsia="Calibri"/>
      <w:sz w:val="22"/>
    </w:rPr>
  </w:style>
  <w:style w:type="paragraph" w:customStyle="1" w:styleId="QuestionNo">
    <w:name w:val="Question_No"/>
    <w:basedOn w:val="Normal"/>
    <w:next w:val="Normal"/>
    <w:rsid w:val="00F174A4"/>
    <w:pPr>
      <w:keepNext/>
      <w:keepLines/>
      <w:spacing w:before="480"/>
      <w:jc w:val="center"/>
    </w:pPr>
    <w:rPr>
      <w:rFonts w:eastAsia="Calibri"/>
      <w:caps/>
      <w:sz w:val="28"/>
    </w:rPr>
  </w:style>
  <w:style w:type="paragraph" w:customStyle="1" w:styleId="Questiontitle">
    <w:name w:val="Question_title"/>
    <w:basedOn w:val="Normal"/>
    <w:next w:val="Normal"/>
    <w:rsid w:val="00F174A4"/>
    <w:pPr>
      <w:keepNext/>
      <w:keepLines/>
      <w:spacing w:before="240"/>
      <w:jc w:val="center"/>
    </w:pPr>
    <w:rPr>
      <w:rFonts w:ascii="Times New Roman Bold" w:eastAsia="Calibri" w:hAnsi="Times New Roman Bold"/>
      <w:b/>
      <w:sz w:val="28"/>
    </w:rPr>
  </w:style>
  <w:style w:type="character" w:customStyle="1" w:styleId="TabletextChar">
    <w:name w:val="Table_text Char"/>
    <w:link w:val="Tabletext"/>
    <w:qFormat/>
    <w:locked/>
    <w:rsid w:val="00F174A4"/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Tabletitle">
    <w:name w:val="Table_title"/>
    <w:basedOn w:val="Normal"/>
    <w:next w:val="Tabletext"/>
    <w:rsid w:val="00F174A4"/>
    <w:pPr>
      <w:keepNext/>
      <w:keepLines/>
      <w:spacing w:before="0" w:after="120"/>
      <w:jc w:val="center"/>
    </w:pPr>
    <w:rPr>
      <w:rFonts w:ascii="Times New Roman Bold" w:eastAsia="Calibri" w:hAnsi="Times New Roman Bold"/>
      <w:b/>
      <w:sz w:val="20"/>
    </w:rPr>
  </w:style>
  <w:style w:type="paragraph" w:customStyle="1" w:styleId="Part1">
    <w:name w:val="Part_1"/>
    <w:basedOn w:val="Section1"/>
    <w:next w:val="Section1"/>
    <w:rsid w:val="00F174A4"/>
  </w:style>
  <w:style w:type="paragraph" w:customStyle="1" w:styleId="PartNo">
    <w:name w:val="Part_No"/>
    <w:basedOn w:val="AnnexNo"/>
    <w:next w:val="Normal"/>
    <w:rsid w:val="00F174A4"/>
  </w:style>
  <w:style w:type="paragraph" w:customStyle="1" w:styleId="Partref">
    <w:name w:val="Part_ref"/>
    <w:basedOn w:val="Annexref"/>
    <w:next w:val="Normal"/>
    <w:rsid w:val="00F174A4"/>
  </w:style>
  <w:style w:type="paragraph" w:customStyle="1" w:styleId="Parttitle">
    <w:name w:val="Part_title"/>
    <w:basedOn w:val="Annextitle"/>
    <w:next w:val="Normalaftertitle"/>
    <w:rsid w:val="00F174A4"/>
  </w:style>
  <w:style w:type="paragraph" w:customStyle="1" w:styleId="Recdate">
    <w:name w:val="Rec_date"/>
    <w:basedOn w:val="Normal"/>
    <w:next w:val="Normalaftertitle"/>
    <w:rsid w:val="00F174A4"/>
    <w:pPr>
      <w:keepNext/>
      <w:keepLines/>
      <w:jc w:val="right"/>
    </w:pPr>
    <w:rPr>
      <w:rFonts w:eastAsia="Calibri"/>
      <w:sz w:val="22"/>
    </w:rPr>
  </w:style>
  <w:style w:type="paragraph" w:customStyle="1" w:styleId="ResNo">
    <w:name w:val="Res_No"/>
    <w:basedOn w:val="RecNo"/>
    <w:next w:val="Normal"/>
    <w:rsid w:val="00F174A4"/>
    <w:pPr>
      <w:textAlignment w:val="auto"/>
    </w:pPr>
    <w:rPr>
      <w:rFonts w:eastAsia="Calibri"/>
    </w:rPr>
  </w:style>
  <w:style w:type="paragraph" w:customStyle="1" w:styleId="Restitle">
    <w:name w:val="Res_title"/>
    <w:basedOn w:val="Rectitle"/>
    <w:next w:val="Normal"/>
    <w:rsid w:val="00F174A4"/>
    <w:pPr>
      <w:textAlignment w:val="auto"/>
    </w:pPr>
    <w:rPr>
      <w:rFonts w:eastAsia="Calibri"/>
    </w:rPr>
  </w:style>
  <w:style w:type="paragraph" w:customStyle="1" w:styleId="AppArtNo">
    <w:name w:val="App_Art_No"/>
    <w:basedOn w:val="ArtNo"/>
    <w:uiPriority w:val="99"/>
    <w:semiHidden/>
    <w:rsid w:val="00F174A4"/>
  </w:style>
  <w:style w:type="paragraph" w:customStyle="1" w:styleId="AppArttitle">
    <w:name w:val="App_Art_title"/>
    <w:basedOn w:val="Arttitle"/>
    <w:uiPriority w:val="99"/>
    <w:semiHidden/>
    <w:rsid w:val="00F174A4"/>
  </w:style>
  <w:style w:type="paragraph" w:customStyle="1" w:styleId="Committee">
    <w:name w:val="Committee"/>
    <w:basedOn w:val="Normal"/>
    <w:uiPriority w:val="99"/>
    <w:rsid w:val="00F174A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eastAsia="Calibri" w:hAnsi="Verdana"/>
      <w:b/>
      <w:sz w:val="20"/>
    </w:rPr>
  </w:style>
  <w:style w:type="paragraph" w:customStyle="1" w:styleId="VolumeTitle">
    <w:name w:val="VolumeTitle"/>
    <w:basedOn w:val="Normal"/>
    <w:uiPriority w:val="99"/>
    <w:semiHidden/>
    <w:rsid w:val="00F174A4"/>
    <w:pPr>
      <w:keepNext/>
      <w:keepLines/>
      <w:spacing w:before="240"/>
      <w:jc w:val="center"/>
    </w:pPr>
    <w:rPr>
      <w:rFonts w:eastAsia="Calibri"/>
      <w:b/>
      <w:sz w:val="48"/>
      <w:szCs w:val="48"/>
    </w:rPr>
  </w:style>
  <w:style w:type="paragraph" w:customStyle="1" w:styleId="Opinionref">
    <w:name w:val="Opinion_ref"/>
    <w:basedOn w:val="Normal"/>
    <w:next w:val="Normalaftertitle"/>
    <w:rsid w:val="00F174A4"/>
    <w:pPr>
      <w:spacing w:before="0"/>
      <w:jc w:val="center"/>
    </w:pPr>
    <w:rPr>
      <w:rFonts w:eastAsia="Calibri"/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rsid w:val="00F174A4"/>
  </w:style>
  <w:style w:type="paragraph" w:customStyle="1" w:styleId="OpinionNo">
    <w:name w:val="Opinion_No"/>
    <w:basedOn w:val="ResNo"/>
    <w:next w:val="Opiniontitle"/>
    <w:rsid w:val="00F174A4"/>
  </w:style>
  <w:style w:type="paragraph" w:customStyle="1" w:styleId="Recref">
    <w:name w:val="Rec_ref"/>
    <w:basedOn w:val="Opinionref"/>
    <w:next w:val="Normalaftertitle"/>
    <w:uiPriority w:val="99"/>
    <w:rsid w:val="00F174A4"/>
  </w:style>
  <w:style w:type="paragraph" w:customStyle="1" w:styleId="Resref">
    <w:name w:val="Res_ref"/>
    <w:basedOn w:val="Recref"/>
    <w:next w:val="Normalaftertitle"/>
    <w:rsid w:val="00F174A4"/>
  </w:style>
  <w:style w:type="character" w:customStyle="1" w:styleId="AnnexNotitleChar">
    <w:name w:val="Annex_No &amp; title Char"/>
    <w:link w:val="AnnexNotitle"/>
    <w:qFormat/>
    <w:locked/>
    <w:rsid w:val="00F174A4"/>
    <w:rPr>
      <w:rFonts w:ascii="Times New Roman" w:eastAsia="Times New Roman" w:hAnsi="Times New Roman" w:cs="Times New Roman"/>
      <w:b/>
      <w:sz w:val="28"/>
      <w:lang w:eastAsia="en-US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F174A4"/>
    <w:rPr>
      <w:rFonts w:eastAsia="Calibri"/>
    </w:rPr>
  </w:style>
  <w:style w:type="paragraph" w:customStyle="1" w:styleId="Border">
    <w:name w:val="Border"/>
    <w:basedOn w:val="Normal"/>
    <w:rsid w:val="00F174A4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rFonts w:eastAsiaTheme="minorHAnsi"/>
      <w:b/>
      <w:sz w:val="20"/>
    </w:rPr>
  </w:style>
  <w:style w:type="paragraph" w:customStyle="1" w:styleId="TopHeader">
    <w:name w:val="TopHeader"/>
    <w:basedOn w:val="Normal"/>
    <w:rsid w:val="00F174A4"/>
    <w:pPr>
      <w:tabs>
        <w:tab w:val="left" w:pos="1134"/>
        <w:tab w:val="left" w:pos="1871"/>
        <w:tab w:val="left" w:pos="2268"/>
      </w:tabs>
    </w:pPr>
    <w:rPr>
      <w:rFonts w:ascii="Verdana" w:eastAsiaTheme="minorHAnsi" w:hAnsi="Verdana" w:cs="Times New Roman Bold"/>
      <w:b/>
      <w:bCs/>
    </w:rPr>
  </w:style>
  <w:style w:type="paragraph" w:customStyle="1" w:styleId="Abstract">
    <w:name w:val="Abstract"/>
    <w:basedOn w:val="Normal"/>
    <w:uiPriority w:val="99"/>
    <w:rsid w:val="00F174A4"/>
    <w:pPr>
      <w:tabs>
        <w:tab w:val="left" w:pos="1134"/>
        <w:tab w:val="left" w:pos="1871"/>
        <w:tab w:val="left" w:pos="2268"/>
      </w:tabs>
    </w:pPr>
    <w:rPr>
      <w:rFonts w:eastAsiaTheme="minorHAnsi"/>
      <w:lang w:val="en-US"/>
    </w:rPr>
  </w:style>
  <w:style w:type="paragraph" w:customStyle="1" w:styleId="LSnumber">
    <w:name w:val="LSnumber"/>
    <w:basedOn w:val="Normal"/>
    <w:uiPriority w:val="99"/>
    <w:semiHidden/>
    <w:rsid w:val="00F174A4"/>
    <w:pPr>
      <w:jc w:val="right"/>
    </w:pPr>
    <w:rPr>
      <w:rFonts w:eastAsia="Calibri"/>
      <w:b/>
      <w:bCs/>
      <w:sz w:val="32"/>
      <w:szCs w:val="32"/>
    </w:rPr>
  </w:style>
  <w:style w:type="paragraph" w:customStyle="1" w:styleId="Questionref">
    <w:name w:val="Question_ref"/>
    <w:basedOn w:val="Normal"/>
    <w:next w:val="Questiondate"/>
    <w:uiPriority w:val="99"/>
    <w:semiHidden/>
    <w:rsid w:val="00F174A4"/>
    <w:pPr>
      <w:keepNext/>
      <w:keepLines/>
      <w:jc w:val="center"/>
    </w:pPr>
    <w:rPr>
      <w:rFonts w:eastAsiaTheme="minorHAnsi"/>
      <w:i/>
    </w:rPr>
  </w:style>
  <w:style w:type="paragraph" w:customStyle="1" w:styleId="Repdate">
    <w:name w:val="Rep_date"/>
    <w:basedOn w:val="Normal"/>
    <w:next w:val="Normalaftertitle"/>
    <w:uiPriority w:val="99"/>
    <w:semiHidden/>
    <w:rsid w:val="00F174A4"/>
    <w:pPr>
      <w:keepNext/>
      <w:keepLines/>
      <w:jc w:val="right"/>
    </w:pPr>
    <w:rPr>
      <w:rFonts w:eastAsiaTheme="minorHAnsi"/>
      <w:i/>
      <w:sz w:val="22"/>
    </w:rPr>
  </w:style>
  <w:style w:type="paragraph" w:customStyle="1" w:styleId="Reptitle">
    <w:name w:val="Rep_title"/>
    <w:basedOn w:val="Normal"/>
    <w:next w:val="Repref"/>
    <w:uiPriority w:val="99"/>
    <w:semiHidden/>
    <w:rsid w:val="00F174A4"/>
    <w:pPr>
      <w:keepNext/>
      <w:keepLines/>
      <w:spacing w:before="240"/>
      <w:jc w:val="center"/>
    </w:pPr>
    <w:rPr>
      <w:rFonts w:ascii="Times New Roman Bold" w:eastAsiaTheme="minorHAnsi" w:hAnsi="Times New Roman Bold"/>
      <w:b/>
      <w:sz w:val="28"/>
    </w:rPr>
  </w:style>
  <w:style w:type="paragraph" w:customStyle="1" w:styleId="Repref">
    <w:name w:val="Rep_ref"/>
    <w:basedOn w:val="Normal"/>
    <w:next w:val="Repdate"/>
    <w:uiPriority w:val="99"/>
    <w:semiHidden/>
    <w:rsid w:val="00F174A4"/>
    <w:pPr>
      <w:keepNext/>
      <w:keepLines/>
      <w:jc w:val="center"/>
    </w:pPr>
    <w:rPr>
      <w:rFonts w:eastAsiaTheme="minorHAnsi"/>
      <w:i/>
    </w:rPr>
  </w:style>
  <w:style w:type="paragraph" w:customStyle="1" w:styleId="RepNo">
    <w:name w:val="Rep_No"/>
    <w:basedOn w:val="Normal"/>
    <w:next w:val="Reptitle"/>
    <w:uiPriority w:val="99"/>
    <w:semiHidden/>
    <w:rsid w:val="00F174A4"/>
    <w:pPr>
      <w:keepNext/>
      <w:keepLines/>
      <w:spacing w:before="480"/>
      <w:jc w:val="center"/>
    </w:pPr>
    <w:rPr>
      <w:rFonts w:eastAsiaTheme="minorHAnsi"/>
      <w:caps/>
      <w:sz w:val="28"/>
    </w:rPr>
  </w:style>
  <w:style w:type="paragraph" w:customStyle="1" w:styleId="Head">
    <w:name w:val="Head"/>
    <w:basedOn w:val="Normal"/>
    <w:uiPriority w:val="99"/>
    <w:semiHidden/>
    <w:rsid w:val="00F174A4"/>
    <w:pPr>
      <w:tabs>
        <w:tab w:val="left" w:pos="6663"/>
      </w:tabs>
      <w:spacing w:before="0"/>
    </w:pPr>
    <w:rPr>
      <w:rFonts w:eastAsiaTheme="minorHAnsi"/>
    </w:rPr>
  </w:style>
  <w:style w:type="paragraph" w:customStyle="1" w:styleId="FooterQP">
    <w:name w:val="Footer_QP"/>
    <w:basedOn w:val="Normal"/>
    <w:uiPriority w:val="99"/>
    <w:semiHidden/>
    <w:rsid w:val="00F174A4"/>
    <w:pPr>
      <w:tabs>
        <w:tab w:val="left" w:pos="907"/>
        <w:tab w:val="right" w:pos="8789"/>
        <w:tab w:val="right" w:pos="9639"/>
      </w:tabs>
      <w:spacing w:before="0"/>
    </w:pPr>
    <w:rPr>
      <w:rFonts w:eastAsiaTheme="minorHAnsi"/>
      <w:b/>
      <w:sz w:val="22"/>
    </w:rPr>
  </w:style>
  <w:style w:type="paragraph" w:customStyle="1" w:styleId="Address">
    <w:name w:val="Address"/>
    <w:basedOn w:val="Normal"/>
    <w:uiPriority w:val="99"/>
    <w:semiHidden/>
    <w:rsid w:val="00F174A4"/>
    <w:pPr>
      <w:tabs>
        <w:tab w:val="left" w:pos="4820"/>
        <w:tab w:val="left" w:pos="5529"/>
      </w:tabs>
      <w:ind w:left="794"/>
    </w:pPr>
    <w:rPr>
      <w:rFonts w:eastAsia="MS Mincho"/>
    </w:rPr>
  </w:style>
  <w:style w:type="paragraph" w:customStyle="1" w:styleId="Keywords">
    <w:name w:val="Keywords"/>
    <w:basedOn w:val="Normal"/>
    <w:uiPriority w:val="99"/>
    <w:semiHidden/>
    <w:rsid w:val="00F174A4"/>
    <w:pPr>
      <w:ind w:left="794" w:hanging="794"/>
    </w:pPr>
    <w:rPr>
      <w:rFonts w:eastAsia="MS Mincho"/>
    </w:rPr>
  </w:style>
  <w:style w:type="paragraph" w:customStyle="1" w:styleId="Qlist">
    <w:name w:val="Qlist"/>
    <w:basedOn w:val="Normal"/>
    <w:uiPriority w:val="99"/>
    <w:semiHidden/>
    <w:rsid w:val="00F174A4"/>
    <w:pPr>
      <w:tabs>
        <w:tab w:val="left" w:pos="1843"/>
        <w:tab w:val="left" w:pos="2268"/>
      </w:tabs>
      <w:ind w:left="2268" w:hanging="2268"/>
    </w:pPr>
    <w:rPr>
      <w:rFonts w:eastAsia="MS Mincho"/>
      <w:b/>
    </w:rPr>
  </w:style>
  <w:style w:type="paragraph" w:customStyle="1" w:styleId="Normalkeepwithnext">
    <w:name w:val="Normal_keep_with_next"/>
    <w:basedOn w:val="Normal"/>
    <w:uiPriority w:val="99"/>
    <w:semiHidden/>
    <w:rsid w:val="00F174A4"/>
    <w:pPr>
      <w:keepNext/>
    </w:pPr>
    <w:rPr>
      <w:rFonts w:eastAsiaTheme="minorHAnsi"/>
    </w:rPr>
  </w:style>
  <w:style w:type="character" w:customStyle="1" w:styleId="Appdef">
    <w:name w:val="App_def"/>
    <w:rsid w:val="00F174A4"/>
    <w:rPr>
      <w:rFonts w:ascii="Times New Roman" w:hAnsi="Times New Roman" w:cs="Times New Roman" w:hint="default"/>
      <w:b/>
    </w:rPr>
  </w:style>
  <w:style w:type="character" w:customStyle="1" w:styleId="Appref">
    <w:name w:val="App_ref"/>
    <w:basedOn w:val="DefaultParagraphFont"/>
    <w:rsid w:val="00F174A4"/>
  </w:style>
  <w:style w:type="character" w:customStyle="1" w:styleId="Artdef">
    <w:name w:val="Art_def"/>
    <w:rsid w:val="00F174A4"/>
    <w:rPr>
      <w:rFonts w:ascii="Times New Roman" w:hAnsi="Times New Roman" w:cs="Times New Roman" w:hint="default"/>
      <w:b/>
    </w:rPr>
  </w:style>
  <w:style w:type="character" w:customStyle="1" w:styleId="Artref">
    <w:name w:val="Art_ref"/>
    <w:basedOn w:val="DefaultParagraphFont"/>
    <w:rsid w:val="00F174A4"/>
  </w:style>
  <w:style w:type="character" w:customStyle="1" w:styleId="BookTitle1">
    <w:name w:val="Book Title1"/>
    <w:uiPriority w:val="33"/>
    <w:rsid w:val="00F174A4"/>
    <w:rPr>
      <w:b/>
      <w:bCs/>
      <w:i/>
      <w:iCs/>
      <w:spacing w:val="5"/>
    </w:rPr>
  </w:style>
  <w:style w:type="character" w:customStyle="1" w:styleId="Hashtag1">
    <w:name w:val="Hashtag1"/>
    <w:uiPriority w:val="99"/>
    <w:semiHidden/>
    <w:unhideWhenUsed/>
    <w:rsid w:val="00F174A4"/>
    <w:rPr>
      <w:color w:val="2B579A"/>
      <w:shd w:val="clear" w:color="auto" w:fill="E1DFDD"/>
    </w:rPr>
  </w:style>
  <w:style w:type="character" w:customStyle="1" w:styleId="IntenseEmphasis1">
    <w:name w:val="Intense Emphasis1"/>
    <w:uiPriority w:val="21"/>
    <w:rsid w:val="00F174A4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rsid w:val="00F174A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Calibri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4A4"/>
    <w:rPr>
      <w:rFonts w:ascii="Times New Roman" w:eastAsia="Calibri" w:hAnsi="Times New Roman" w:cs="Times New Roman"/>
      <w:i/>
      <w:iCs/>
      <w:color w:val="5B9BD5"/>
      <w:sz w:val="24"/>
      <w:szCs w:val="24"/>
      <w:lang w:eastAsia="ja-JP"/>
    </w:rPr>
  </w:style>
  <w:style w:type="character" w:customStyle="1" w:styleId="IntenseReference1">
    <w:name w:val="Intense Reference1"/>
    <w:uiPriority w:val="32"/>
    <w:rsid w:val="00F174A4"/>
    <w:rPr>
      <w:b/>
      <w:bCs/>
      <w:smallCaps/>
      <w:color w:val="5B9BD5"/>
      <w:spacing w:val="5"/>
    </w:rPr>
  </w:style>
  <w:style w:type="character" w:customStyle="1" w:styleId="Mention1">
    <w:name w:val="Mention1"/>
    <w:uiPriority w:val="99"/>
    <w:semiHidden/>
    <w:unhideWhenUsed/>
    <w:rsid w:val="00F174A4"/>
    <w:rPr>
      <w:color w:val="2B579A"/>
      <w:shd w:val="clear" w:color="auto" w:fill="E1DFDD"/>
    </w:rPr>
  </w:style>
  <w:style w:type="paragraph" w:styleId="NoSpacing">
    <w:name w:val="No Spacing"/>
    <w:uiPriority w:val="1"/>
    <w:rsid w:val="00F174A4"/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SmartHyperlink1">
    <w:name w:val="Smart Hyperlink1"/>
    <w:uiPriority w:val="99"/>
    <w:semiHidden/>
    <w:unhideWhenUsed/>
    <w:rsid w:val="00F174A4"/>
    <w:rPr>
      <w:u w:val="dotted"/>
    </w:rPr>
  </w:style>
  <w:style w:type="character" w:customStyle="1" w:styleId="SmartLink1">
    <w:name w:val="SmartLink1"/>
    <w:uiPriority w:val="99"/>
    <w:semiHidden/>
    <w:unhideWhenUsed/>
    <w:rsid w:val="00F174A4"/>
    <w:rPr>
      <w:color w:val="0563C1"/>
      <w:u w:val="single"/>
      <w:shd w:val="clear" w:color="auto" w:fill="E1DFDD"/>
    </w:rPr>
  </w:style>
  <w:style w:type="character" w:customStyle="1" w:styleId="SmartLinkError1">
    <w:name w:val="SmartLinkError1"/>
    <w:uiPriority w:val="99"/>
    <w:semiHidden/>
    <w:unhideWhenUsed/>
    <w:rsid w:val="00F174A4"/>
    <w:rPr>
      <w:color w:val="FF0000"/>
    </w:rPr>
  </w:style>
  <w:style w:type="character" w:customStyle="1" w:styleId="SubtleEmphasis1">
    <w:name w:val="Subtle Emphasis1"/>
    <w:uiPriority w:val="19"/>
    <w:rsid w:val="00F174A4"/>
    <w:rPr>
      <w:i/>
      <w:iCs/>
      <w:color w:val="404040"/>
    </w:rPr>
  </w:style>
  <w:style w:type="character" w:customStyle="1" w:styleId="SubtleReference1">
    <w:name w:val="Subtle Reference1"/>
    <w:uiPriority w:val="31"/>
    <w:rsid w:val="00F174A4"/>
    <w:rPr>
      <w:smallCaps/>
      <w:color w:val="5A5A5A"/>
    </w:rPr>
  </w:style>
  <w:style w:type="paragraph" w:customStyle="1" w:styleId="TOCHeading1">
    <w:name w:val="TOC Heading1"/>
    <w:basedOn w:val="Heading1"/>
    <w:next w:val="Normal"/>
    <w:uiPriority w:val="39"/>
    <w:unhideWhenUsed/>
    <w:rsid w:val="00F174A4"/>
    <w:pPr>
      <w:tabs>
        <w:tab w:val="left" w:pos="432"/>
      </w:tabs>
      <w:ind w:left="0" w:firstLine="0"/>
      <w:outlineLvl w:val="9"/>
    </w:pPr>
    <w:rPr>
      <w:rFonts w:ascii="Calibri Light" w:eastAsia="SimSun" w:hAnsi="Calibri Light"/>
      <w:b w:val="0"/>
      <w:color w:val="2E74B5"/>
      <w:sz w:val="32"/>
    </w:rPr>
  </w:style>
  <w:style w:type="character" w:customStyle="1" w:styleId="UnresolvedMention11">
    <w:name w:val="Unresolved Mention11"/>
    <w:uiPriority w:val="99"/>
    <w:semiHidden/>
    <w:unhideWhenUsed/>
    <w:rsid w:val="00F174A4"/>
    <w:rPr>
      <w:color w:val="605E5C"/>
      <w:shd w:val="clear" w:color="auto" w:fill="E1DFDD"/>
    </w:rPr>
  </w:style>
  <w:style w:type="character" w:customStyle="1" w:styleId="Hashtag2">
    <w:name w:val="Hashtag2"/>
    <w:basedOn w:val="DefaultParagraphFont"/>
    <w:uiPriority w:val="99"/>
    <w:semiHidden/>
    <w:unhideWhenUsed/>
    <w:rsid w:val="00F174A4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F174A4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F174A4"/>
    <w:rPr>
      <w:u w:val="dotted"/>
    </w:rPr>
  </w:style>
  <w:style w:type="character" w:customStyle="1" w:styleId="SmartLink2">
    <w:name w:val="SmartLink2"/>
    <w:basedOn w:val="DefaultParagraphFont"/>
    <w:uiPriority w:val="99"/>
    <w:semiHidden/>
    <w:unhideWhenUsed/>
    <w:rsid w:val="00F174A4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F174A4"/>
    <w:rPr>
      <w:color w:val="FF000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74A4"/>
    <w:rPr>
      <w:rFonts w:eastAsiaTheme="minorHAnsi"/>
    </w:rPr>
  </w:style>
  <w:style w:type="character" w:styleId="BookTitle">
    <w:name w:val="Book Title"/>
    <w:basedOn w:val="DefaultParagraphFont"/>
    <w:uiPriority w:val="33"/>
    <w:rsid w:val="00F174A4"/>
    <w:rPr>
      <w:b/>
      <w:bCs/>
      <w:i/>
      <w:iCs/>
      <w:spacing w:val="5"/>
    </w:rPr>
  </w:style>
  <w:style w:type="character" w:customStyle="1" w:styleId="Hashtag3">
    <w:name w:val="Hashtag3"/>
    <w:basedOn w:val="DefaultParagraphFont"/>
    <w:uiPriority w:val="99"/>
    <w:semiHidden/>
    <w:unhideWhenUsed/>
    <w:rsid w:val="00F174A4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F174A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F174A4"/>
    <w:rPr>
      <w:b/>
      <w:bCs/>
      <w:smallCaps/>
      <w:color w:val="4472C4" w:themeColor="accent1"/>
      <w:spacing w:val="5"/>
    </w:rPr>
  </w:style>
  <w:style w:type="character" w:customStyle="1" w:styleId="Mention3">
    <w:name w:val="Mention3"/>
    <w:basedOn w:val="DefaultParagraphFont"/>
    <w:uiPriority w:val="99"/>
    <w:semiHidden/>
    <w:unhideWhenUsed/>
    <w:rsid w:val="00F174A4"/>
    <w:rPr>
      <w:color w:val="2B579A"/>
      <w:shd w:val="clear" w:color="auto" w:fill="E1DFDD"/>
    </w:rPr>
  </w:style>
  <w:style w:type="character" w:customStyle="1" w:styleId="SmartHyperlink3">
    <w:name w:val="Smart Hyperlink3"/>
    <w:basedOn w:val="DefaultParagraphFont"/>
    <w:uiPriority w:val="99"/>
    <w:semiHidden/>
    <w:unhideWhenUsed/>
    <w:rsid w:val="00F174A4"/>
    <w:rPr>
      <w:u w:val="dotted"/>
    </w:rPr>
  </w:style>
  <w:style w:type="character" w:customStyle="1" w:styleId="SmartLink3">
    <w:name w:val="SmartLink3"/>
    <w:basedOn w:val="DefaultParagraphFont"/>
    <w:uiPriority w:val="99"/>
    <w:semiHidden/>
    <w:unhideWhenUsed/>
    <w:rsid w:val="00F174A4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F17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F174A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F174A4"/>
    <w:pPr>
      <w:ind w:left="0" w:firstLine="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32"/>
    </w:rPr>
  </w:style>
  <w:style w:type="paragraph" w:customStyle="1" w:styleId="AnnexNoTitle0">
    <w:name w:val="Annex_NoTitle"/>
    <w:basedOn w:val="Normal"/>
    <w:next w:val="Normal"/>
    <w:rsid w:val="00F174A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rFonts w:eastAsiaTheme="minorHAnsi"/>
      <w:b/>
      <w:lang w:val="fr-FR"/>
    </w:rPr>
  </w:style>
  <w:style w:type="numbering" w:customStyle="1" w:styleId="CurrentList1">
    <w:name w:val="Current List1"/>
    <w:uiPriority w:val="99"/>
    <w:rsid w:val="00F174A4"/>
    <w:pPr>
      <w:numPr>
        <w:numId w:val="13"/>
      </w:numPr>
    </w:pPr>
  </w:style>
  <w:style w:type="paragraph" w:customStyle="1" w:styleId="Volumetitle0">
    <w:name w:val="Volume_title"/>
    <w:basedOn w:val="Normal"/>
    <w:rsid w:val="00F174A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HeadingSummary">
    <w:name w:val="HeadingSummary"/>
    <w:basedOn w:val="Headingb"/>
    <w:rsid w:val="00F174A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hAnsi="Times New Roman Bold" w:cs="Times New Roman Bold"/>
      <w:lang w:val="fr-CH"/>
    </w:rPr>
  </w:style>
  <w:style w:type="character" w:customStyle="1" w:styleId="Mention4">
    <w:name w:val="Mention4"/>
    <w:basedOn w:val="DefaultParagraphFont"/>
    <w:uiPriority w:val="99"/>
    <w:unhideWhenUsed/>
    <w:rsid w:val="00F174A4"/>
    <w:rPr>
      <w:color w:val="2B579A"/>
      <w:shd w:val="clear" w:color="auto" w:fill="E1DFDD"/>
    </w:rPr>
  </w:style>
  <w:style w:type="character" w:customStyle="1" w:styleId="Hashtag4">
    <w:name w:val="Hashtag4"/>
    <w:basedOn w:val="DefaultParagraphFont"/>
    <w:uiPriority w:val="99"/>
    <w:semiHidden/>
    <w:unhideWhenUsed/>
    <w:rsid w:val="00F174A4"/>
    <w:rPr>
      <w:color w:val="2B579A"/>
      <w:shd w:val="clear" w:color="auto" w:fill="E1DFDD"/>
    </w:rPr>
  </w:style>
  <w:style w:type="character" w:customStyle="1" w:styleId="SmartHyperlink4">
    <w:name w:val="Smart Hyperlink4"/>
    <w:basedOn w:val="DefaultParagraphFont"/>
    <w:uiPriority w:val="99"/>
    <w:semiHidden/>
    <w:unhideWhenUsed/>
    <w:rsid w:val="00F174A4"/>
    <w:rPr>
      <w:u w:val="dotted"/>
    </w:rPr>
  </w:style>
  <w:style w:type="character" w:customStyle="1" w:styleId="SmartLink4">
    <w:name w:val="SmartLink4"/>
    <w:basedOn w:val="DefaultParagraphFont"/>
    <w:uiPriority w:val="99"/>
    <w:semiHidden/>
    <w:unhideWhenUsed/>
    <w:rsid w:val="00F174A4"/>
    <w:rPr>
      <w:color w:val="0000FF"/>
      <w:u w:val="single"/>
      <w:shd w:val="clear" w:color="auto" w:fill="F3F2F1"/>
    </w:rPr>
  </w:style>
  <w:style w:type="character" w:customStyle="1" w:styleId="ms-rtethemeforecolor-2-5">
    <w:name w:val="ms-rtethemeforecolor-2-5"/>
    <w:basedOn w:val="DefaultParagraphFont"/>
    <w:rsid w:val="00E21D1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0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6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inique.wurges@orange.com" TargetMode="External"/><Relationship Id="rId18" Type="http://schemas.openxmlformats.org/officeDocument/2006/relationships/hyperlink" Target="https://www.itu.int/ifa/t/2022/ls/sg5/sp17-sg5-oLS-00099.zip" TargetMode="External"/><Relationship Id="rId26" Type="http://schemas.openxmlformats.org/officeDocument/2006/relationships/hyperlink" Target="https://www.itu.int/ifa/t/2022/ls/sg5/sp17-sg5-oLS-00095.doc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itu.int/ifa/t/2022/ls/sg13/sp17-sg13-oLS-00078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andle.itu.int/11.1002/ls/sp17-sg5-oLS-00136.docx" TargetMode="External"/><Relationship Id="rId17" Type="http://schemas.openxmlformats.org/officeDocument/2006/relationships/hyperlink" Target="http://handle.itu.int/11.1002/ls/sp17-tsag-oLS-00036.docx" TargetMode="External"/><Relationship Id="rId25" Type="http://schemas.openxmlformats.org/officeDocument/2006/relationships/hyperlink" Target="https://www.itu.int/ifa/t/2022/ls/sg5/sp17-sg5-oLS-0011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ishuguang@caict.ac.cn" TargetMode="External"/><Relationship Id="rId20" Type="http://schemas.openxmlformats.org/officeDocument/2006/relationships/hyperlink" Target="https://www.itu.int/ifa/t/2022/ls/sg5/sp17-sg5-oLS-00068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olo.gemma@huawei.com" TargetMode="External"/><Relationship Id="rId24" Type="http://schemas.openxmlformats.org/officeDocument/2006/relationships/hyperlink" Target="https://www.itu.int/ifa/t/2022/ls/sg5/sp17-sg5-oLS-00117.zi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aolo.gemma@huawei.com" TargetMode="External"/><Relationship Id="rId23" Type="http://schemas.openxmlformats.org/officeDocument/2006/relationships/hyperlink" Target="https://www.itu.int/ifa/t/2022/ls/sg11/sp17-sg11-oLS-00052.zip" TargetMode="External"/><Relationship Id="rId28" Type="http://schemas.openxmlformats.org/officeDocument/2006/relationships/hyperlink" Target="https://www.itu.int/ifa/t/2022/ls/sg13/sp17-sg13-oLS-00068.zip" TargetMode="External"/><Relationship Id="rId10" Type="http://schemas.openxmlformats.org/officeDocument/2006/relationships/hyperlink" Target="http://handle.itu.int/11.1002/ls/sp17-sg5-oLS-00136.docx" TargetMode="External"/><Relationship Id="rId19" Type="http://schemas.openxmlformats.org/officeDocument/2006/relationships/hyperlink" Target="https://www.itu.int/ifa/t/2022/ls/sg5/sp17-sg5-oLS-00088.docx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fryderyk.lewicki@orange.com" TargetMode="External"/><Relationship Id="rId22" Type="http://schemas.openxmlformats.org/officeDocument/2006/relationships/hyperlink" Target="https://www.itu.int/ifa/t/2022/ls/sg5/sp17-sg5-oLS-00054.docx" TargetMode="External"/><Relationship Id="rId27" Type="http://schemas.openxmlformats.org/officeDocument/2006/relationships/hyperlink" Target="https://www.itu.int/ifa/t/2022/ls/sg5/sp17-sg5-oLS-00075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A369F-DA4F-4630-89BD-61D5890792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6473</CharactersWithSpaces>
  <SharedDoc>false</SharedDoc>
  <HLinks>
    <vt:vector size="90" baseType="variant">
      <vt:variant>
        <vt:i4>7143531</vt:i4>
      </vt:variant>
      <vt:variant>
        <vt:i4>42</vt:i4>
      </vt:variant>
      <vt:variant>
        <vt:i4>0</vt:i4>
      </vt:variant>
      <vt:variant>
        <vt:i4>5</vt:i4>
      </vt:variant>
      <vt:variant>
        <vt:lpwstr>http://www.brsmeas.org/Default.aspx?tabid=3574&amp;meetId=46965D8E-C675-EA11-BFFE-005056857856</vt:lpwstr>
      </vt:variant>
      <vt:variant>
        <vt:lpwstr/>
      </vt:variant>
      <vt:variant>
        <vt:i4>3407915</vt:i4>
      </vt:variant>
      <vt:variant>
        <vt:i4>39</vt:i4>
      </vt:variant>
      <vt:variant>
        <vt:i4>0</vt:i4>
      </vt:variant>
      <vt:variant>
        <vt:i4>5</vt:i4>
      </vt:variant>
      <vt:variant>
        <vt:lpwstr>http://www.brsmeas.org/Default.aspx?tabid=3574&amp;meetId=DD2CA984-A16E-EA11-BFF8-005056857856&amp;lang=en</vt:lpwstr>
      </vt:variant>
      <vt:variant>
        <vt:lpwstr/>
      </vt:variant>
      <vt:variant>
        <vt:i4>1114125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https://www.itu.int/en/ITU-T/focusgroups/ai4ee/Pages/default.aspx</vt:lpwstr>
      </vt:variant>
      <vt:variant>
        <vt:lpwstr/>
      </vt:variant>
      <vt:variant>
        <vt:i4>2621555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https://www.itu.int/en/ITU-T/climatechange/Pages/20191014-meeting.aspx</vt:lpwstr>
      </vt:variant>
      <vt:variant>
        <vt:lpwstr/>
      </vt:variant>
      <vt:variant>
        <vt:i4>5046284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https://www.itu.int/en/ITU-T/climatechange/Pages/20191014-forum.aspx</vt:lpwstr>
      </vt:variant>
      <vt:variant>
        <vt:lpwstr/>
      </vt:variant>
      <vt:variant>
        <vt:i4>5373952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https://www.itu.int/en/ITU-T/studygroups/2017-2020/05/sg5rgap/Pages/default.aspx</vt:lpwstr>
      </vt:variant>
      <vt:variant>
        <vt:lpwstr/>
      </vt:variant>
      <vt:variant>
        <vt:i4>7929911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https://www.itu.int/en/ITU-T/studygroups/2017-2020/05/sg5rglatam/Pages/default.aspx</vt:lpwstr>
      </vt:variant>
      <vt:variant>
        <vt:lpwstr/>
      </vt:variant>
      <vt:variant>
        <vt:i4>983109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https://www.itu.int/en/ITU-T/studygroups/2017-2020/05/sg5rgarb/Pages/default.aspx</vt:lpwstr>
      </vt:variant>
      <vt:variant>
        <vt:lpwstr/>
      </vt:variant>
      <vt:variant>
        <vt:i4>2818087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https://www.itu.int/en/ITU-T/climatechange/Pages/1st-Digital-African-Week.aspx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https://www.itu.int/en/ITU-T/studygroups/2017-2020/05/sg5rgafr/Pages/default.aspx</vt:lpwstr>
      </vt:variant>
      <vt:variant>
        <vt:lpwstr/>
      </vt:variant>
      <vt:variant>
        <vt:i4>3211307</vt:i4>
      </vt:variant>
      <vt:variant>
        <vt:i4>12</vt:i4>
      </vt:variant>
      <vt:variant>
        <vt:i4>0</vt:i4>
      </vt:variant>
      <vt:variant>
        <vt:i4>5</vt:i4>
      </vt:variant>
      <vt:variant>
        <vt:lpwstr>https://learning.climate-kic.org/en/programmes-and-courses/e-waste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https://www.itu.int/ITU-T/workprog/wp_search.aspx?isn_sp=3925&amp;isn_sg=3928&amp;isn_status=-1,1,3,7&amp;details=0&amp;field=acdefghijo</vt:lpwstr>
      </vt:variant>
      <vt:variant>
        <vt:lpwstr/>
      </vt:variant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mailto:paolo.gemma@huawei.com</vt:lpwstr>
      </vt:variant>
      <vt:variant>
        <vt:lpwstr/>
      </vt:variant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mailto:fryderyk.lewicki@orange.com</vt:lpwstr>
      </vt:variant>
      <vt:variant>
        <vt:lpwstr/>
      </vt:variant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mailto:qishuguang@caict.ac.cn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2024-07-24T06:51:00Z</dcterms:created>
  <dcterms:modified xsi:type="dcterms:W3CDTF">2024-07-24T06:59:00Z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1721379223</vt:lpwstr>
  </property>
</Properties>
</file>